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C015" w14:textId="653C7B27" w:rsidR="004E3D08" w:rsidRPr="00475762" w:rsidRDefault="00A461BE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7576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Nr sprawy: </w:t>
      </w:r>
      <w:r w:rsidR="000E5879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512D7A">
        <w:rPr>
          <w:rFonts w:ascii="Arial" w:eastAsia="Times New Roman" w:hAnsi="Arial" w:cs="Arial"/>
          <w:b/>
          <w:sz w:val="20"/>
          <w:szCs w:val="20"/>
          <w:lang w:eastAsia="ar-SA"/>
        </w:rPr>
        <w:t>/WTW/2023</w:t>
      </w:r>
      <w:r w:rsidRPr="0047576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47576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47576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47576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47576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9D7E27" w:rsidRPr="0047576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</w:t>
      </w:r>
      <w:r w:rsidRPr="00475762">
        <w:rPr>
          <w:rFonts w:ascii="Arial" w:eastAsia="Times New Roman" w:hAnsi="Arial" w:cs="Arial"/>
          <w:bCs/>
          <w:sz w:val="20"/>
          <w:szCs w:val="20"/>
          <w:lang w:eastAsia="ar-SA"/>
        </w:rPr>
        <w:t>2</w:t>
      </w:r>
      <w:r w:rsidR="00D16DF3" w:rsidRPr="0047576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4E3D08" w:rsidRPr="0047576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 </w:t>
      </w:r>
      <w:r w:rsidR="004636A7" w:rsidRPr="00475762">
        <w:rPr>
          <w:rFonts w:ascii="Arial" w:eastAsia="Times New Roman" w:hAnsi="Arial" w:cs="Arial"/>
          <w:bCs/>
          <w:sz w:val="20"/>
          <w:szCs w:val="20"/>
          <w:lang w:eastAsia="ar-SA"/>
        </w:rPr>
        <w:t>SWZ</w:t>
      </w:r>
    </w:p>
    <w:p w14:paraId="7180CF20" w14:textId="77777777" w:rsidR="0040295F" w:rsidRPr="00D00F3C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596F53C" w14:textId="77777777" w:rsidR="0040295F" w:rsidRPr="00D00F3C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4134F7C" w14:textId="77777777" w:rsidR="00D00F3C" w:rsidRPr="00D00F3C" w:rsidRDefault="00D00F3C" w:rsidP="00D00F3C">
      <w:pPr>
        <w:ind w:left="567" w:hanging="851"/>
        <w:rPr>
          <w:rFonts w:ascii="Arial" w:hAnsi="Arial" w:cs="Arial"/>
          <w:b/>
          <w:sz w:val="20"/>
        </w:rPr>
      </w:pPr>
      <w:r w:rsidRPr="00D00F3C">
        <w:rPr>
          <w:rFonts w:ascii="Arial" w:hAnsi="Arial" w:cs="Arial"/>
          <w:b/>
          <w:sz w:val="20"/>
        </w:rPr>
        <w:t>OFERTĘ składa:</w:t>
      </w: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7517"/>
      </w:tblGrid>
      <w:tr w:rsidR="00D00F3C" w:rsidRPr="00D00F3C" w14:paraId="73FC819D" w14:textId="77777777" w:rsidTr="00287542">
        <w:trPr>
          <w:trHeight w:val="6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D00B1" w14:textId="77777777" w:rsidR="00D00F3C" w:rsidRPr="00D00F3C" w:rsidRDefault="00D00F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06C6F" w14:textId="77777777" w:rsidR="00D00F3C" w:rsidRPr="00D00F3C" w:rsidRDefault="00D00F3C">
            <w:pPr>
              <w:ind w:right="-27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00F3C">
              <w:rPr>
                <w:rFonts w:ascii="Arial" w:hAnsi="Arial" w:cs="Arial"/>
                <w:b/>
                <w:bCs/>
                <w:sz w:val="20"/>
              </w:rPr>
              <w:t>Nazwa i adres Wykonawcy</w:t>
            </w:r>
          </w:p>
        </w:tc>
      </w:tr>
      <w:tr w:rsidR="00D00F3C" w:rsidRPr="00D00F3C" w14:paraId="6D523CE3" w14:textId="77777777" w:rsidTr="00D00F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5315" w14:textId="77777777" w:rsidR="00D00F3C" w:rsidRPr="00D00F3C" w:rsidRDefault="00D00F3C">
            <w:pPr>
              <w:rPr>
                <w:rFonts w:ascii="Arial" w:hAnsi="Arial" w:cs="Arial"/>
                <w:sz w:val="20"/>
              </w:rPr>
            </w:pPr>
            <w:r w:rsidRPr="00D00F3C">
              <w:rPr>
                <w:rFonts w:ascii="Arial" w:hAnsi="Arial" w:cs="Arial"/>
                <w:sz w:val="20"/>
              </w:rPr>
              <w:t xml:space="preserve">Wykonawca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12FD" w14:textId="77777777" w:rsidR="00D00F3C" w:rsidRPr="00D00F3C" w:rsidRDefault="00D00F3C">
            <w:pPr>
              <w:ind w:right="-27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00F3C" w:rsidRPr="00D00F3C" w14:paraId="74B72298" w14:textId="77777777" w:rsidTr="00D00F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F6CD86" w14:textId="77777777" w:rsidR="00D00F3C" w:rsidRPr="00D00F3C" w:rsidRDefault="00D00F3C">
            <w:pPr>
              <w:rPr>
                <w:rFonts w:ascii="Arial" w:hAnsi="Arial" w:cs="Arial"/>
                <w:sz w:val="20"/>
              </w:rPr>
            </w:pPr>
            <w:r w:rsidRPr="00D00F3C">
              <w:rPr>
                <w:rFonts w:ascii="Arial" w:hAnsi="Arial" w:cs="Arial"/>
                <w:sz w:val="20"/>
              </w:rPr>
              <w:t>Wykonawca</w:t>
            </w:r>
            <w:r w:rsidRPr="00D00F3C"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37474D" w14:textId="77777777" w:rsidR="00D00F3C" w:rsidRPr="00D00F3C" w:rsidRDefault="00D00F3C">
            <w:pPr>
              <w:ind w:right="-27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00F3C" w:rsidRPr="00D00F3C" w14:paraId="762F747B" w14:textId="77777777" w:rsidTr="00D00F3C"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2851" w14:textId="77777777" w:rsidR="00D00F3C" w:rsidRPr="00D00F3C" w:rsidRDefault="00D00F3C">
            <w:pPr>
              <w:rPr>
                <w:rFonts w:ascii="Arial" w:hAnsi="Arial" w:cs="Arial"/>
                <w:sz w:val="20"/>
              </w:rPr>
            </w:pPr>
            <w:r w:rsidRPr="00D00F3C">
              <w:rPr>
                <w:rFonts w:ascii="Arial" w:hAnsi="Arial" w:cs="Arial"/>
                <w:sz w:val="20"/>
              </w:rPr>
              <w:t>Osobą uprawnioną do reprezentacji jest/są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214" w14:textId="77777777" w:rsidR="00D00F3C" w:rsidRPr="00D00F3C" w:rsidRDefault="00D00F3C">
            <w:pPr>
              <w:ind w:right="-275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5947F68" w14:textId="77777777" w:rsidR="00D00F3C" w:rsidRPr="00D00F3C" w:rsidRDefault="00D00F3C" w:rsidP="00D00F3C">
      <w:pPr>
        <w:rPr>
          <w:rFonts w:ascii="Arial" w:eastAsia="Times New Roman" w:hAnsi="Arial" w:cs="Arial"/>
          <w:i/>
          <w:sz w:val="20"/>
          <w:szCs w:val="20"/>
        </w:rPr>
      </w:pPr>
    </w:p>
    <w:p w14:paraId="7CE881D5" w14:textId="77777777" w:rsidR="00D00F3C" w:rsidRPr="00D00F3C" w:rsidRDefault="00D00F3C" w:rsidP="00D00F3C">
      <w:pPr>
        <w:numPr>
          <w:ilvl w:val="3"/>
          <w:numId w:val="44"/>
        </w:numPr>
        <w:spacing w:after="0" w:line="240" w:lineRule="auto"/>
        <w:ind w:left="567" w:hanging="851"/>
        <w:jc w:val="both"/>
        <w:rPr>
          <w:rFonts w:ascii="Arial" w:hAnsi="Arial" w:cs="Arial"/>
          <w:b/>
          <w:sz w:val="20"/>
        </w:rPr>
      </w:pPr>
      <w:r w:rsidRPr="00D00F3C">
        <w:rPr>
          <w:rFonts w:ascii="Arial" w:hAnsi="Arial" w:cs="Arial"/>
          <w:b/>
          <w:sz w:val="20"/>
        </w:rPr>
        <w:t xml:space="preserve">OSOBA </w:t>
      </w:r>
      <w:r w:rsidRPr="00D00F3C">
        <w:rPr>
          <w:rFonts w:ascii="Arial" w:hAnsi="Arial" w:cs="Arial"/>
          <w:b/>
          <w:caps/>
          <w:sz w:val="20"/>
        </w:rPr>
        <w:t>uprawniona</w:t>
      </w:r>
      <w:r w:rsidRPr="00D00F3C">
        <w:rPr>
          <w:rFonts w:ascii="Arial" w:hAnsi="Arial" w:cs="Arial"/>
          <w:b/>
          <w:sz w:val="20"/>
        </w:rPr>
        <w:t xml:space="preserve"> DO KONTAKTÓW </w:t>
      </w:r>
      <w:r w:rsidRPr="00D00F3C">
        <w:rPr>
          <w:rFonts w:ascii="Arial" w:hAnsi="Arial" w:cs="Arial"/>
          <w:b/>
          <w:caps/>
          <w:sz w:val="20"/>
        </w:rPr>
        <w:t xml:space="preserve">z ZAMAWIAJĄCYM </w:t>
      </w:r>
      <w:r w:rsidRPr="00D00F3C">
        <w:rPr>
          <w:rFonts w:ascii="Arial" w:hAnsi="Arial" w:cs="Arial"/>
          <w:sz w:val="20"/>
        </w:rPr>
        <w:t>(w sprawie niniejszej Oferty):</w:t>
      </w: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7442"/>
      </w:tblGrid>
      <w:tr w:rsidR="00D00F3C" w:rsidRPr="00D00F3C" w14:paraId="6390E31A" w14:textId="77777777" w:rsidTr="0044255C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C9CC66" w14:textId="77777777" w:rsidR="00D00F3C" w:rsidRPr="00D00F3C" w:rsidRDefault="00D00F3C">
            <w:pPr>
              <w:rPr>
                <w:rFonts w:ascii="Arial" w:hAnsi="Arial" w:cs="Arial"/>
                <w:sz w:val="20"/>
              </w:rPr>
            </w:pPr>
            <w:r w:rsidRPr="00D00F3C">
              <w:rPr>
                <w:rFonts w:ascii="Arial" w:hAnsi="Arial" w:cs="Arial"/>
                <w:sz w:val="20"/>
              </w:rPr>
              <w:t>Imię i nazwisko: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675B" w14:textId="77777777" w:rsidR="00D00F3C" w:rsidRPr="00D00F3C" w:rsidRDefault="00D00F3C">
            <w:pPr>
              <w:rPr>
                <w:rFonts w:ascii="Arial" w:hAnsi="Arial" w:cs="Arial"/>
                <w:sz w:val="20"/>
              </w:rPr>
            </w:pPr>
          </w:p>
        </w:tc>
      </w:tr>
      <w:tr w:rsidR="00D00F3C" w:rsidRPr="00D00F3C" w14:paraId="14AB661E" w14:textId="77777777" w:rsidTr="0044255C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653C81" w14:textId="77777777" w:rsidR="00D00F3C" w:rsidRPr="00D00F3C" w:rsidRDefault="00D00F3C">
            <w:pPr>
              <w:rPr>
                <w:rFonts w:ascii="Arial" w:hAnsi="Arial" w:cs="Arial"/>
                <w:sz w:val="20"/>
              </w:rPr>
            </w:pPr>
            <w:r w:rsidRPr="00D00F3C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574" w14:textId="77777777" w:rsidR="00D00F3C" w:rsidRPr="00D00F3C" w:rsidRDefault="00D00F3C">
            <w:pPr>
              <w:rPr>
                <w:rFonts w:ascii="Arial" w:hAnsi="Arial" w:cs="Arial"/>
                <w:sz w:val="20"/>
              </w:rPr>
            </w:pPr>
          </w:p>
        </w:tc>
      </w:tr>
      <w:tr w:rsidR="00D00F3C" w:rsidRPr="00D00F3C" w14:paraId="1EB283D3" w14:textId="77777777" w:rsidTr="0044255C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7953DC" w14:textId="77777777" w:rsidR="00D00F3C" w:rsidRPr="00D00F3C" w:rsidRDefault="00D00F3C">
            <w:pPr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D00F3C">
              <w:rPr>
                <w:rFonts w:ascii="Arial" w:hAnsi="Arial" w:cs="Arial"/>
                <w:sz w:val="20"/>
                <w:lang w:val="de-DE"/>
              </w:rPr>
              <w:t>e-mail</w:t>
            </w:r>
            <w:proofErr w:type="spellEnd"/>
            <w:r w:rsidRPr="00D00F3C">
              <w:rPr>
                <w:rFonts w:ascii="Arial" w:hAnsi="Arial" w:cs="Arial"/>
                <w:sz w:val="20"/>
                <w:lang w:val="de-DE"/>
              </w:rPr>
              <w:t>: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D2EC" w14:textId="77777777" w:rsidR="00D00F3C" w:rsidRPr="00D00F3C" w:rsidRDefault="00D00F3C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14:paraId="5A13058C" w14:textId="77777777" w:rsidR="00D16DF3" w:rsidRPr="00475762" w:rsidRDefault="00D16DF3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6C8B0A4" w14:textId="77777777" w:rsidR="00D16DF3" w:rsidRPr="00475762" w:rsidRDefault="00D16DF3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57FC376" w14:textId="77777777" w:rsidR="00D16DF3" w:rsidRPr="00475762" w:rsidRDefault="00D16DF3" w:rsidP="00D16DF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de-DE" w:eastAsia="pl-PL"/>
        </w:rPr>
      </w:pPr>
    </w:p>
    <w:p w14:paraId="117A47A8" w14:textId="77777777" w:rsidR="00D16DF3" w:rsidRPr="00475762" w:rsidRDefault="00D16DF3" w:rsidP="00D16DF3">
      <w:pPr>
        <w:tabs>
          <w:tab w:val="left" w:pos="3900"/>
          <w:tab w:val="center" w:pos="4534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475762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ab/>
      </w:r>
    </w:p>
    <w:p w14:paraId="1B1BBDF1" w14:textId="0D41989F" w:rsidR="00D16DF3" w:rsidRDefault="00D16DF3" w:rsidP="00D16DF3">
      <w:pPr>
        <w:tabs>
          <w:tab w:val="left" w:pos="3900"/>
          <w:tab w:val="center" w:pos="4534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75762">
        <w:rPr>
          <w:rFonts w:ascii="Arial" w:eastAsia="Times New Roman" w:hAnsi="Arial" w:cs="Arial"/>
          <w:b/>
          <w:sz w:val="28"/>
          <w:szCs w:val="28"/>
          <w:lang w:eastAsia="pl-PL"/>
        </w:rPr>
        <w:t>O F E R T A</w:t>
      </w:r>
    </w:p>
    <w:p w14:paraId="2888C3E3" w14:textId="77777777" w:rsidR="000E5879" w:rsidRPr="00475762" w:rsidRDefault="000E5879" w:rsidP="00D16DF3">
      <w:pPr>
        <w:tabs>
          <w:tab w:val="left" w:pos="3900"/>
          <w:tab w:val="center" w:pos="4534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8E312CF" w14:textId="77777777" w:rsidR="00475762" w:rsidRPr="00475762" w:rsidRDefault="00475762" w:rsidP="00475762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kern w:val="2"/>
          <w:sz w:val="20"/>
          <w:szCs w:val="20"/>
          <w:lang w:bidi="hi-IN"/>
        </w:rPr>
        <w:t xml:space="preserve">w postępowaniu na zasadach przewidzianych w artykule 8.15 ust. 2 Regulacji w sprawie wdrażania Mechanizmu Finansowego Europejskiego Obszaru Gospodarczego (EOG) na lata 2014-2021 oraz Regulacji w sprawie wdrażania Norweskiego Mechanizmu Finansowego na lata 2014-2021 na zamówienia o wartości równej lub przewyższającej progi Unii Europejskiej, prowadzonym w trybie przetargu nieograniczonego na: </w:t>
      </w:r>
    </w:p>
    <w:p w14:paraId="0E367611" w14:textId="77777777" w:rsidR="000E5879" w:rsidRDefault="000E5879" w:rsidP="000E5879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1: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pionowego centrum obróbkowego</w:t>
      </w:r>
    </w:p>
    <w:p w14:paraId="5A5C2F7C" w14:textId="77777777" w:rsidR="000E5879" w:rsidRDefault="000E5879" w:rsidP="000E5879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2: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centrum tokarskiego</w:t>
      </w:r>
    </w:p>
    <w:p w14:paraId="1D968290" w14:textId="77777777" w:rsidR="000E5879" w:rsidRDefault="000E5879" w:rsidP="000E5879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Cześć 3: </w:t>
      </w:r>
      <w:r w:rsidRPr="000242FD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Dostawa, montaż, uruchomienie, szkolenie i przystosowanie do eksploatacji </w:t>
      </w:r>
      <w:r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malarni z odzyskiem ciepła,</w:t>
      </w:r>
    </w:p>
    <w:p w14:paraId="2835C71E" w14:textId="2CC0C090" w:rsidR="00475762" w:rsidRDefault="00475762" w:rsidP="00475762">
      <w:pPr>
        <w:tabs>
          <w:tab w:val="left" w:pos="6946"/>
        </w:tabs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na potrzeby projektu pn. „Zwiększenie konkurencyjności firmy WTW, poprzez wdrożenie na rynek nowych turbin Kaplana na wysokie spiętrzenia” realizowanego w ramach poddziałania 19.1.2 Innowacje w obszarze wód śródlądowych lub morskich – Blue </w:t>
      </w:r>
      <w:proofErr w:type="spellStart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growth</w:t>
      </w:r>
      <w:proofErr w:type="spellEnd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, działania 19.1 Nowe Produkty i Inwestycje, osi priorytetowej 19 Norweskiego Mechanizmu Finansowego 2014-2021.</w:t>
      </w:r>
    </w:p>
    <w:p w14:paraId="79A81DF7" w14:textId="41927BC6" w:rsidR="000E5879" w:rsidRDefault="000E5879" w:rsidP="00475762">
      <w:pPr>
        <w:tabs>
          <w:tab w:val="left" w:pos="6946"/>
        </w:tabs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</w:p>
    <w:p w14:paraId="2BA33C43" w14:textId="304BAE4F" w:rsidR="000E5879" w:rsidRDefault="000E5879" w:rsidP="00475762">
      <w:pPr>
        <w:tabs>
          <w:tab w:val="left" w:pos="6946"/>
        </w:tabs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</w:p>
    <w:p w14:paraId="626AC99D" w14:textId="0508A598" w:rsidR="000E5879" w:rsidRPr="00B773E3" w:rsidRDefault="00B773E3" w:rsidP="00475762">
      <w:pPr>
        <w:tabs>
          <w:tab w:val="left" w:pos="6946"/>
        </w:tabs>
        <w:jc w:val="both"/>
        <w:textAlignment w:val="baseline"/>
        <w:rPr>
          <w:rFonts w:ascii="Arial" w:eastAsia="Calibri" w:hAnsi="Arial" w:cs="Arial"/>
          <w:b/>
          <w:bCs/>
          <w:i/>
          <w:color w:val="FF0000"/>
          <w:kern w:val="2"/>
          <w:sz w:val="20"/>
          <w:szCs w:val="20"/>
          <w:lang w:bidi="hi-IN"/>
        </w:rPr>
      </w:pPr>
      <w:r w:rsidRPr="00B773E3">
        <w:rPr>
          <w:rFonts w:ascii="Arial" w:eastAsia="Calibri" w:hAnsi="Arial" w:cs="Arial"/>
          <w:b/>
          <w:bCs/>
          <w:i/>
          <w:color w:val="FF0000"/>
          <w:kern w:val="2"/>
          <w:sz w:val="20"/>
          <w:szCs w:val="20"/>
          <w:lang w:bidi="hi-IN"/>
        </w:rPr>
        <w:t>*Niepotrzebne skreślić</w:t>
      </w:r>
    </w:p>
    <w:p w14:paraId="74C1C76D" w14:textId="490C9E07" w:rsidR="000E5879" w:rsidRDefault="000E5879" w:rsidP="00475762">
      <w:pPr>
        <w:tabs>
          <w:tab w:val="left" w:pos="6946"/>
        </w:tabs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</w:p>
    <w:p w14:paraId="04174F15" w14:textId="77777777" w:rsidR="000E5879" w:rsidRPr="00475762" w:rsidRDefault="000E5879" w:rsidP="00475762">
      <w:pPr>
        <w:tabs>
          <w:tab w:val="left" w:pos="6946"/>
        </w:tabs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227"/>
      </w:tblGrid>
      <w:tr w:rsidR="000E5879" w:rsidRPr="00D00F3C" w14:paraId="1C930B76" w14:textId="77777777" w:rsidTr="000E58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CD9D93" w14:textId="37C57C68" w:rsidR="000E5879" w:rsidRPr="000E5879" w:rsidRDefault="000E5879" w:rsidP="000E5879">
            <w:pPr>
              <w:rPr>
                <w:rFonts w:ascii="Arial" w:hAnsi="Arial" w:cs="Arial"/>
                <w:b/>
                <w:bCs/>
              </w:rPr>
            </w:pPr>
            <w:r w:rsidRPr="000E5879">
              <w:rPr>
                <w:rFonts w:ascii="Arial" w:hAnsi="Arial" w:cs="Arial"/>
                <w:b/>
                <w:bCs/>
              </w:rPr>
              <w:lastRenderedPageBreak/>
              <w:t>1.Część 1</w:t>
            </w:r>
            <w:r w:rsidR="00B773E3" w:rsidRPr="00B773E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004" w14:textId="659C30CD" w:rsidR="000E5879" w:rsidRPr="000E5879" w:rsidRDefault="000E5879" w:rsidP="00D67F55">
            <w:pPr>
              <w:rPr>
                <w:rFonts w:ascii="Arial" w:hAnsi="Arial" w:cs="Arial"/>
                <w:iCs/>
                <w:sz w:val="20"/>
              </w:rPr>
            </w:pPr>
            <w:r w:rsidRPr="000E5879">
              <w:rPr>
                <w:rFonts w:ascii="Arial" w:eastAsia="Calibri" w:hAnsi="Arial" w:cs="Arial"/>
                <w:b/>
                <w:bCs/>
                <w:iCs/>
                <w:kern w:val="2"/>
                <w:sz w:val="20"/>
                <w:szCs w:val="20"/>
                <w:lang w:bidi="hi-IN"/>
              </w:rPr>
              <w:t>Dostawa, montaż, uruchomienie, szkolenie i przystosowanie do eksploatacji pionowego centrum obróbkowego</w:t>
            </w:r>
          </w:p>
        </w:tc>
      </w:tr>
    </w:tbl>
    <w:p w14:paraId="16728F1E" w14:textId="77777777" w:rsidR="000E5879" w:rsidRDefault="000E5879" w:rsidP="000E5879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BB969B" w14:textId="1C9B8CBA" w:rsidR="00981BF6" w:rsidRPr="000E5879" w:rsidRDefault="000E5879" w:rsidP="000E5879">
      <w:pPr>
        <w:jc w:val="both"/>
        <w:rPr>
          <w:rFonts w:ascii="Arial" w:eastAsia="Calibri" w:hAnsi="Arial" w:cs="Arial"/>
          <w:b/>
        </w:rPr>
      </w:pPr>
      <w:r w:rsidRPr="007864D7">
        <w:rPr>
          <w:rFonts w:ascii="Arial" w:eastAsia="Times New Roman" w:hAnsi="Arial" w:cs="Arial"/>
          <w:b/>
          <w:lang w:eastAsia="pl-PL"/>
        </w:rPr>
        <w:t>1a.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00F3C" w:rsidRPr="000E5879">
        <w:rPr>
          <w:rFonts w:ascii="Arial" w:hAnsi="Arial" w:cs="Arial"/>
          <w:b/>
        </w:rPr>
        <w:t xml:space="preserve">Oferujemy, wykonanie </w:t>
      </w:r>
      <w:r>
        <w:rPr>
          <w:rFonts w:ascii="Arial" w:hAnsi="Arial" w:cs="Arial"/>
          <w:b/>
        </w:rPr>
        <w:t xml:space="preserve">Części 1 </w:t>
      </w:r>
      <w:r w:rsidR="00D00F3C" w:rsidRPr="000E5879">
        <w:rPr>
          <w:rFonts w:ascii="Arial" w:hAnsi="Arial" w:cs="Arial"/>
          <w:b/>
        </w:rPr>
        <w:t>przedmiotu Zamówienia zgodnie z wymaganiami zawartymi w SWZ za cenę:</w:t>
      </w:r>
    </w:p>
    <w:p w14:paraId="76C9D206" w14:textId="77777777" w:rsidR="00D00F3C" w:rsidRPr="00D00F3C" w:rsidRDefault="00D00F3C" w:rsidP="00D00F3C">
      <w:pPr>
        <w:pStyle w:val="Akapitzlist"/>
        <w:jc w:val="both"/>
        <w:rPr>
          <w:rFonts w:ascii="Arial" w:eastAsia="Calibri" w:hAnsi="Arial" w:cs="Arial"/>
          <w:b/>
        </w:rPr>
      </w:pPr>
    </w:p>
    <w:p w14:paraId="455B0DF0" w14:textId="4FD0161E" w:rsidR="00881158" w:rsidRPr="00475762" w:rsidRDefault="004D02C6" w:rsidP="00475762">
      <w:pPr>
        <w:jc w:val="both"/>
        <w:rPr>
          <w:rFonts w:ascii="Arial" w:hAnsi="Arial" w:cs="Arial"/>
          <w:sz w:val="20"/>
          <w:szCs w:val="20"/>
        </w:rPr>
      </w:pPr>
      <w:bookmarkStart w:id="0" w:name="_Hlk66448495"/>
      <w:r w:rsidRPr="0047576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</w:t>
      </w:r>
      <w:r w:rsidR="00881158" w:rsidRPr="00475762">
        <w:rPr>
          <w:rFonts w:ascii="Arial" w:hAnsi="Arial" w:cs="Arial"/>
          <w:b/>
          <w:sz w:val="20"/>
          <w:szCs w:val="20"/>
        </w:rPr>
        <w:t>Netto</w:t>
      </w:r>
      <w:r w:rsidR="00881158" w:rsidRPr="00475762">
        <w:rPr>
          <w:rFonts w:ascii="Arial" w:hAnsi="Arial" w:cs="Arial"/>
          <w:sz w:val="20"/>
          <w:szCs w:val="20"/>
        </w:rPr>
        <w:t xml:space="preserve">: ........................ </w:t>
      </w:r>
      <w:r w:rsidR="00881158" w:rsidRPr="00475762">
        <w:rPr>
          <w:rFonts w:ascii="Arial" w:hAnsi="Arial" w:cs="Arial"/>
          <w:b/>
          <w:sz w:val="20"/>
          <w:szCs w:val="20"/>
        </w:rPr>
        <w:t>zł</w:t>
      </w:r>
      <w:r w:rsidR="00881158" w:rsidRPr="00475762">
        <w:rPr>
          <w:rFonts w:ascii="Arial" w:hAnsi="Arial" w:cs="Arial"/>
          <w:sz w:val="20"/>
          <w:szCs w:val="20"/>
        </w:rPr>
        <w:t xml:space="preserve"> (słownie: .......................................................................................................)</w:t>
      </w:r>
    </w:p>
    <w:p w14:paraId="5132883A" w14:textId="77777777" w:rsidR="00881158" w:rsidRPr="00475762" w:rsidRDefault="00881158" w:rsidP="00881158">
      <w:pPr>
        <w:spacing w:after="0"/>
        <w:rPr>
          <w:rFonts w:ascii="Arial" w:hAnsi="Arial" w:cs="Arial"/>
          <w:b/>
          <w:sz w:val="20"/>
          <w:szCs w:val="20"/>
        </w:rPr>
      </w:pPr>
    </w:p>
    <w:p w14:paraId="1AA10352" w14:textId="77777777" w:rsidR="00881158" w:rsidRPr="00475762" w:rsidRDefault="00881158" w:rsidP="00881158">
      <w:pPr>
        <w:spacing w:after="0"/>
        <w:rPr>
          <w:rFonts w:ascii="Arial" w:hAnsi="Arial" w:cs="Arial"/>
          <w:sz w:val="20"/>
          <w:szCs w:val="20"/>
        </w:rPr>
      </w:pPr>
      <w:r w:rsidRPr="00475762">
        <w:rPr>
          <w:rFonts w:ascii="Arial" w:hAnsi="Arial" w:cs="Arial"/>
          <w:b/>
          <w:sz w:val="20"/>
          <w:szCs w:val="20"/>
        </w:rPr>
        <w:t xml:space="preserve">Vat: </w:t>
      </w:r>
      <w:r w:rsidRPr="00475762">
        <w:rPr>
          <w:rFonts w:ascii="Arial" w:hAnsi="Arial" w:cs="Arial"/>
          <w:sz w:val="20"/>
          <w:szCs w:val="20"/>
        </w:rPr>
        <w:t xml:space="preserve">........................ </w:t>
      </w:r>
      <w:r w:rsidRPr="00475762">
        <w:rPr>
          <w:rFonts w:ascii="Arial" w:hAnsi="Arial" w:cs="Arial"/>
          <w:b/>
          <w:sz w:val="20"/>
          <w:szCs w:val="20"/>
        </w:rPr>
        <w:t>zł</w:t>
      </w:r>
      <w:r w:rsidRPr="00475762">
        <w:rPr>
          <w:rFonts w:ascii="Arial" w:hAnsi="Arial" w:cs="Arial"/>
          <w:sz w:val="20"/>
          <w:szCs w:val="20"/>
        </w:rPr>
        <w:t xml:space="preserve"> (słownie: ....................................................................................................)</w:t>
      </w:r>
    </w:p>
    <w:p w14:paraId="2E0929FF" w14:textId="77777777" w:rsidR="00881158" w:rsidRPr="00475762" w:rsidRDefault="00881158" w:rsidP="00881158">
      <w:pPr>
        <w:spacing w:after="0"/>
        <w:rPr>
          <w:rFonts w:ascii="Arial" w:hAnsi="Arial" w:cs="Arial"/>
          <w:b/>
          <w:sz w:val="20"/>
          <w:szCs w:val="20"/>
        </w:rPr>
      </w:pPr>
    </w:p>
    <w:p w14:paraId="309CE0DF" w14:textId="77777777" w:rsidR="00881158" w:rsidRPr="00475762" w:rsidRDefault="00881158" w:rsidP="00881158">
      <w:pPr>
        <w:spacing w:after="0"/>
        <w:rPr>
          <w:rFonts w:ascii="Arial" w:hAnsi="Arial" w:cs="Arial"/>
          <w:sz w:val="20"/>
          <w:szCs w:val="20"/>
        </w:rPr>
      </w:pPr>
      <w:r w:rsidRPr="00475762">
        <w:rPr>
          <w:rFonts w:ascii="Arial" w:hAnsi="Arial" w:cs="Arial"/>
          <w:b/>
          <w:sz w:val="20"/>
          <w:szCs w:val="20"/>
        </w:rPr>
        <w:t xml:space="preserve">Brutto: </w:t>
      </w:r>
      <w:r w:rsidRPr="00475762">
        <w:rPr>
          <w:rFonts w:ascii="Arial" w:hAnsi="Arial" w:cs="Arial"/>
          <w:sz w:val="20"/>
          <w:szCs w:val="20"/>
        </w:rPr>
        <w:t xml:space="preserve">........................ </w:t>
      </w:r>
      <w:r w:rsidRPr="00475762">
        <w:rPr>
          <w:rFonts w:ascii="Arial" w:hAnsi="Arial" w:cs="Arial"/>
          <w:b/>
          <w:sz w:val="20"/>
          <w:szCs w:val="20"/>
        </w:rPr>
        <w:t>zł</w:t>
      </w:r>
      <w:r w:rsidRPr="00475762">
        <w:rPr>
          <w:rFonts w:ascii="Arial" w:hAnsi="Arial" w:cs="Arial"/>
          <w:sz w:val="20"/>
          <w:szCs w:val="20"/>
        </w:rPr>
        <w:t xml:space="preserve"> (słownie: .....................................................................................................)</w:t>
      </w:r>
    </w:p>
    <w:p w14:paraId="1702542E" w14:textId="77777777" w:rsidR="004D02C6" w:rsidRPr="00475762" w:rsidRDefault="004D02C6" w:rsidP="004D02C6">
      <w:pPr>
        <w:rPr>
          <w:rFonts w:ascii="Arial" w:hAnsi="Arial" w:cs="Arial"/>
          <w:b/>
          <w:sz w:val="20"/>
          <w:szCs w:val="20"/>
        </w:rPr>
      </w:pPr>
    </w:p>
    <w:p w14:paraId="6F54E14B" w14:textId="58308CB2" w:rsidR="004D02C6" w:rsidRPr="000E5879" w:rsidRDefault="000E5879" w:rsidP="000E5879">
      <w:pPr>
        <w:jc w:val="both"/>
        <w:rPr>
          <w:rFonts w:ascii="Arial" w:hAnsi="Arial" w:cs="Arial"/>
          <w:b/>
        </w:rPr>
      </w:pPr>
      <w:bookmarkStart w:id="1" w:name="_Hlk83994557"/>
      <w:r>
        <w:rPr>
          <w:rFonts w:ascii="Arial" w:hAnsi="Arial" w:cs="Arial"/>
          <w:b/>
        </w:rPr>
        <w:t>1</w:t>
      </w:r>
      <w:r w:rsidR="00BC4EB9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. </w:t>
      </w:r>
      <w:r w:rsidR="004D02C6" w:rsidRPr="000E5879">
        <w:rPr>
          <w:rFonts w:ascii="Arial" w:hAnsi="Arial" w:cs="Arial"/>
          <w:b/>
        </w:rPr>
        <w:t>Zobowiązujemy się zrealizować zamówienie</w:t>
      </w:r>
      <w:r w:rsidR="007864D7">
        <w:rPr>
          <w:rFonts w:ascii="Arial" w:hAnsi="Arial" w:cs="Arial"/>
          <w:b/>
        </w:rPr>
        <w:t xml:space="preserve"> na Część 1 przedmiotu Zamówienia</w:t>
      </w:r>
      <w:r w:rsidR="004D02C6" w:rsidRPr="000E5879">
        <w:rPr>
          <w:rFonts w:ascii="Arial" w:hAnsi="Arial" w:cs="Arial"/>
          <w:b/>
        </w:rPr>
        <w:t xml:space="preserve"> w terminie: ………</w:t>
      </w:r>
      <w:r w:rsidR="00F16203" w:rsidRPr="000E5879">
        <w:rPr>
          <w:rFonts w:ascii="Arial" w:hAnsi="Arial" w:cs="Arial"/>
          <w:b/>
        </w:rPr>
        <w:t>……</w:t>
      </w:r>
      <w:r w:rsidR="004D02C6" w:rsidRPr="000E5879">
        <w:rPr>
          <w:rFonts w:ascii="Arial" w:hAnsi="Arial" w:cs="Arial"/>
          <w:b/>
        </w:rPr>
        <w:t xml:space="preserve">.... </w:t>
      </w:r>
      <w:r w:rsidR="00F16203" w:rsidRPr="000E5879">
        <w:rPr>
          <w:rFonts w:ascii="Arial" w:hAnsi="Arial" w:cs="Arial"/>
          <w:b/>
        </w:rPr>
        <w:t>tygodni</w:t>
      </w:r>
      <w:r w:rsidR="004D02C6" w:rsidRPr="000E5879">
        <w:rPr>
          <w:rFonts w:ascii="Arial" w:hAnsi="Arial" w:cs="Arial"/>
          <w:b/>
        </w:rPr>
        <w:t>, liczonych od dnia następnego po dniu podpisania umowy.</w:t>
      </w:r>
    </w:p>
    <w:p w14:paraId="53BDFF9C" w14:textId="2C16C7DC" w:rsidR="00111E10" w:rsidRPr="0044255C" w:rsidRDefault="004D02C6" w:rsidP="004D02C6">
      <w:pPr>
        <w:jc w:val="both"/>
        <w:rPr>
          <w:rFonts w:ascii="Arial" w:hAnsi="Arial" w:cs="Arial"/>
          <w:i/>
          <w:sz w:val="18"/>
          <w:szCs w:val="18"/>
        </w:rPr>
      </w:pPr>
      <w:r w:rsidRPr="0044255C">
        <w:rPr>
          <w:rFonts w:ascii="Arial" w:hAnsi="Arial" w:cs="Arial"/>
          <w:iCs/>
          <w:sz w:val="18"/>
          <w:szCs w:val="18"/>
        </w:rPr>
        <w:t>Uwaga</w:t>
      </w:r>
      <w:r w:rsidRPr="0044255C">
        <w:rPr>
          <w:rFonts w:ascii="Arial" w:hAnsi="Arial" w:cs="Arial"/>
          <w:i/>
          <w:sz w:val="18"/>
          <w:szCs w:val="18"/>
        </w:rPr>
        <w:t xml:space="preserve">: </w:t>
      </w:r>
      <w:bookmarkEnd w:id="1"/>
    </w:p>
    <w:bookmarkEnd w:id="0"/>
    <w:p w14:paraId="6DA2E8AE" w14:textId="297328B7" w:rsidR="00720C99" w:rsidRPr="0044255C" w:rsidRDefault="00720C99" w:rsidP="00720C99">
      <w:pPr>
        <w:spacing w:after="0"/>
        <w:jc w:val="both"/>
        <w:rPr>
          <w:rFonts w:ascii="Arial" w:eastAsia="Calibri" w:hAnsi="Arial" w:cs="Arial"/>
          <w:bCs/>
          <w:sz w:val="18"/>
          <w:szCs w:val="18"/>
        </w:rPr>
      </w:pPr>
      <w:r w:rsidRPr="0044255C">
        <w:rPr>
          <w:rFonts w:ascii="Arial" w:eastAsia="Calibri" w:hAnsi="Arial" w:cs="Arial"/>
          <w:bCs/>
          <w:sz w:val="18"/>
          <w:szCs w:val="18"/>
        </w:rPr>
        <w:t xml:space="preserve">Zaoferowany termin realizacji zamówienia nie może być dłuższy niż </w:t>
      </w:r>
      <w:r w:rsidR="000E5879">
        <w:rPr>
          <w:rFonts w:ascii="Arial" w:eastAsia="Calibri" w:hAnsi="Arial" w:cs="Arial"/>
          <w:bCs/>
          <w:sz w:val="18"/>
          <w:szCs w:val="18"/>
        </w:rPr>
        <w:t>20</w:t>
      </w:r>
      <w:r w:rsidR="00E159B2" w:rsidRPr="0044255C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44255C">
        <w:rPr>
          <w:rFonts w:ascii="Arial" w:eastAsia="Calibri" w:hAnsi="Arial" w:cs="Arial"/>
          <w:bCs/>
          <w:sz w:val="18"/>
          <w:szCs w:val="18"/>
        </w:rPr>
        <w:t>tygodni od terminu podpisania umowy wykonawczej.</w:t>
      </w:r>
    </w:p>
    <w:p w14:paraId="1DC54DC7" w14:textId="30494978" w:rsidR="00720C99" w:rsidRPr="0044255C" w:rsidRDefault="00720C99" w:rsidP="00720C99">
      <w:pPr>
        <w:spacing w:after="0"/>
        <w:jc w:val="both"/>
        <w:rPr>
          <w:rFonts w:ascii="Arial" w:eastAsia="Calibri" w:hAnsi="Arial" w:cs="Arial"/>
          <w:bCs/>
          <w:sz w:val="18"/>
          <w:szCs w:val="18"/>
        </w:rPr>
      </w:pPr>
      <w:r w:rsidRPr="0044255C">
        <w:rPr>
          <w:rFonts w:ascii="Arial" w:eastAsia="Calibri" w:hAnsi="Arial" w:cs="Arial"/>
          <w:bCs/>
          <w:sz w:val="18"/>
          <w:szCs w:val="18"/>
        </w:rPr>
        <w:t xml:space="preserve">W przypadku zaoferowania terminu dłuższego niż </w:t>
      </w:r>
      <w:r w:rsidR="000E5879">
        <w:rPr>
          <w:rFonts w:ascii="Arial" w:eastAsia="Calibri" w:hAnsi="Arial" w:cs="Arial"/>
          <w:bCs/>
          <w:sz w:val="18"/>
          <w:szCs w:val="18"/>
        </w:rPr>
        <w:t>20</w:t>
      </w:r>
      <w:r w:rsidRPr="0044255C">
        <w:rPr>
          <w:rFonts w:ascii="Arial" w:eastAsia="Calibri" w:hAnsi="Arial" w:cs="Arial"/>
          <w:bCs/>
          <w:sz w:val="18"/>
          <w:szCs w:val="18"/>
        </w:rPr>
        <w:t xml:space="preserve"> tygodni oferta Wykonawcy zostanie odrzucona.</w:t>
      </w:r>
    </w:p>
    <w:p w14:paraId="57D47553" w14:textId="3071BC7D" w:rsidR="004D02C6" w:rsidRDefault="004D02C6" w:rsidP="004D02C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87D233D" w14:textId="1B8FF584" w:rsidR="00C03E9F" w:rsidRDefault="00C03E9F" w:rsidP="00510D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1c. </w:t>
      </w:r>
      <w:r w:rsidRPr="00C03E9F">
        <w:rPr>
          <w:rFonts w:ascii="Arial" w:hAnsi="Arial" w:cs="Arial"/>
          <w:b/>
          <w:bCs/>
        </w:rPr>
        <w:t xml:space="preserve">Oferowany okres gwarancji na </w:t>
      </w:r>
      <w:r>
        <w:rPr>
          <w:rFonts w:ascii="Arial" w:hAnsi="Arial" w:cs="Arial"/>
          <w:b/>
          <w:bCs/>
        </w:rPr>
        <w:t>urządzenie z Części 1 przedmiotu zamówienia</w:t>
      </w:r>
      <w:r w:rsidRPr="00C03E9F">
        <w:rPr>
          <w:rFonts w:ascii="Arial" w:hAnsi="Arial" w:cs="Arial"/>
          <w:b/>
          <w:bCs/>
        </w:rPr>
        <w:t xml:space="preserve"> wynosi: ……………… miesięcy</w:t>
      </w:r>
      <w:r w:rsidR="00BA538C">
        <w:rPr>
          <w:rFonts w:ascii="Arial" w:hAnsi="Arial" w:cs="Arial"/>
          <w:b/>
          <w:bCs/>
        </w:rPr>
        <w:t xml:space="preserve"> </w:t>
      </w:r>
      <w:r w:rsidR="00BA538C" w:rsidRPr="00BA538C">
        <w:rPr>
          <w:rFonts w:ascii="Arial" w:hAnsi="Arial" w:cs="Arial"/>
        </w:rPr>
        <w:t>licząc od dnia podpisania protokołu odbioru potwierdzającego prawidłową realizację przedmiotu umowy</w:t>
      </w:r>
      <w:r w:rsidR="00BA538C">
        <w:rPr>
          <w:rFonts w:ascii="Arial" w:hAnsi="Arial" w:cs="Arial"/>
        </w:rPr>
        <w:t>.</w:t>
      </w:r>
    </w:p>
    <w:p w14:paraId="66765795" w14:textId="38CF8BB4" w:rsidR="00510D40" w:rsidRPr="00510D40" w:rsidRDefault="00510D40" w:rsidP="00510D40">
      <w:pPr>
        <w:jc w:val="both"/>
        <w:rPr>
          <w:rFonts w:ascii="Arial" w:hAnsi="Arial" w:cs="Arial"/>
        </w:rPr>
      </w:pPr>
      <w:r w:rsidRPr="00510D40">
        <w:rPr>
          <w:rFonts w:ascii="Arial" w:hAnsi="Arial" w:cs="Arial"/>
          <w:b/>
          <w:bCs/>
        </w:rPr>
        <w:t>1</w:t>
      </w:r>
      <w:r w:rsidR="00C03E9F"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. </w:t>
      </w:r>
      <w:r w:rsidRPr="00510D40">
        <w:rPr>
          <w:rFonts w:ascii="Arial" w:hAnsi="Arial" w:cs="Arial"/>
        </w:rPr>
        <w:t xml:space="preserve">Oświadczam/y, że </w:t>
      </w:r>
      <w:r w:rsidRPr="00510D40">
        <w:rPr>
          <w:rFonts w:ascii="Arial" w:hAnsi="Arial" w:cs="Arial"/>
          <w:b/>
        </w:rPr>
        <w:t>zamierzam/y</w:t>
      </w:r>
      <w:r w:rsidRPr="00510D40">
        <w:rPr>
          <w:rFonts w:ascii="Arial" w:hAnsi="Arial" w:cs="Arial"/>
        </w:rPr>
        <w:t xml:space="preserve"> / </w:t>
      </w:r>
      <w:r w:rsidRPr="00510D40">
        <w:rPr>
          <w:rFonts w:ascii="Arial" w:hAnsi="Arial" w:cs="Arial"/>
          <w:b/>
        </w:rPr>
        <w:t>nie zamierzam/y</w:t>
      </w:r>
      <w:r>
        <w:rPr>
          <w:rStyle w:val="Odwoanieprzypisudolnego"/>
          <w:rFonts w:ascii="Arial" w:hAnsi="Arial" w:cs="Arial"/>
          <w:b/>
        </w:rPr>
        <w:footnoteReference w:id="2"/>
      </w:r>
      <w:r w:rsidRPr="00510D40">
        <w:rPr>
          <w:rFonts w:ascii="Arial" w:hAnsi="Arial" w:cs="Arial"/>
        </w:rPr>
        <w:t xml:space="preserve"> powierzyć realizację następujących części zamówienia podwykonawcom:</w:t>
      </w: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510D40" w:rsidRPr="00475762" w14:paraId="132B2142" w14:textId="77777777" w:rsidTr="00D67F55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650AD21B" w14:textId="77777777" w:rsidR="00510D40" w:rsidRPr="00475762" w:rsidRDefault="00510D40" w:rsidP="00D67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757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6B2B53FC" w14:textId="77777777" w:rsidR="00510D40" w:rsidRPr="00475762" w:rsidRDefault="00510D40" w:rsidP="00D67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757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 części zamówienia, którą wykonawca zamierza powierzyć do realizacji przez podwykonawcę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7841E640" w14:textId="77777777" w:rsidR="00510D40" w:rsidRPr="00475762" w:rsidRDefault="00510D40" w:rsidP="00D67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757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podwykonawcy</w:t>
            </w:r>
          </w:p>
        </w:tc>
      </w:tr>
      <w:tr w:rsidR="00510D40" w:rsidRPr="00475762" w14:paraId="7B4281AE" w14:textId="77777777" w:rsidTr="00D67F55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AC20" w14:textId="77777777" w:rsidR="00510D40" w:rsidRPr="00475762" w:rsidRDefault="00510D40" w:rsidP="00D67F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34EF2" w14:textId="77777777" w:rsidR="00510D40" w:rsidRPr="00475762" w:rsidRDefault="00510D40" w:rsidP="00D67F5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758C" w14:textId="77777777" w:rsidR="00510D40" w:rsidRPr="00475762" w:rsidRDefault="00510D40" w:rsidP="00D67F5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1658C47B" w14:textId="6CA3B217" w:rsidR="00510D40" w:rsidRDefault="00510D40" w:rsidP="004D02C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39FA6CD" w14:textId="6B2D7635" w:rsidR="00DB55F5" w:rsidRPr="00B4743E" w:rsidRDefault="00DB55F5" w:rsidP="00DB55F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1</w:t>
      </w:r>
      <w:r w:rsidR="00C03E9F">
        <w:rPr>
          <w:rFonts w:ascii="Arial" w:hAnsi="Arial" w:cs="Arial"/>
          <w:b/>
        </w:rPr>
        <w:t>e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B4743E">
        <w:rPr>
          <w:rFonts w:ascii="Arial" w:hAnsi="Arial" w:cs="Arial"/>
          <w:b/>
          <w:sz w:val="20"/>
          <w:szCs w:val="20"/>
        </w:rPr>
        <w:t>UWAGA!!! Wypełnić w przypadku składania oferty wspólnej.</w:t>
      </w:r>
    </w:p>
    <w:p w14:paraId="2ECED8BF" w14:textId="77777777" w:rsidR="00DB55F5" w:rsidRPr="00B4743E" w:rsidRDefault="00DB55F5" w:rsidP="00DB55F5">
      <w:pPr>
        <w:ind w:left="284"/>
        <w:jc w:val="both"/>
        <w:rPr>
          <w:rFonts w:ascii="Arial" w:hAnsi="Arial" w:cs="Arial"/>
          <w:sz w:val="20"/>
          <w:szCs w:val="20"/>
        </w:rPr>
      </w:pPr>
      <w:r w:rsidRPr="00B4743E">
        <w:rPr>
          <w:rFonts w:ascii="Arial" w:hAnsi="Arial" w:cs="Arial"/>
          <w:bCs/>
          <w:sz w:val="20"/>
          <w:szCs w:val="20"/>
        </w:rPr>
        <w:t>W związku ze złożeniem</w:t>
      </w:r>
      <w:r w:rsidRPr="00B4743E">
        <w:rPr>
          <w:rFonts w:ascii="Arial" w:hAnsi="Arial" w:cs="Arial"/>
          <w:b/>
          <w:sz w:val="20"/>
          <w:szCs w:val="20"/>
        </w:rPr>
        <w:t xml:space="preserve"> oferty wspólnej oraz zaistnieniem okoliczności, o których mowa w art. 117 ust. 4 ustawy </w:t>
      </w:r>
      <w:proofErr w:type="spellStart"/>
      <w:r w:rsidRPr="00B4743E">
        <w:rPr>
          <w:rFonts w:ascii="Arial" w:hAnsi="Arial" w:cs="Arial"/>
          <w:b/>
          <w:sz w:val="20"/>
          <w:szCs w:val="20"/>
        </w:rPr>
        <w:t>Pzp</w:t>
      </w:r>
      <w:proofErr w:type="spellEnd"/>
      <w:r w:rsidRPr="00B4743E">
        <w:rPr>
          <w:rFonts w:ascii="Arial" w:hAnsi="Arial" w:cs="Arial"/>
          <w:b/>
          <w:sz w:val="20"/>
          <w:szCs w:val="20"/>
        </w:rPr>
        <w:t>,</w:t>
      </w:r>
      <w:r w:rsidRPr="00B4743E">
        <w:rPr>
          <w:rFonts w:ascii="Arial" w:hAnsi="Arial" w:cs="Arial"/>
          <w:bCs/>
          <w:sz w:val="20"/>
          <w:szCs w:val="20"/>
        </w:rPr>
        <w:t xml:space="preserve"> oświadczam/oświadcz</w:t>
      </w:r>
      <w:r>
        <w:rPr>
          <w:rFonts w:ascii="Arial" w:hAnsi="Arial" w:cs="Arial"/>
          <w:bCs/>
          <w:sz w:val="20"/>
          <w:szCs w:val="20"/>
        </w:rPr>
        <w:t>a</w:t>
      </w:r>
      <w:r w:rsidRPr="00B4743E">
        <w:rPr>
          <w:rFonts w:ascii="Arial" w:hAnsi="Arial" w:cs="Arial"/>
          <w:bCs/>
          <w:sz w:val="20"/>
          <w:szCs w:val="20"/>
        </w:rPr>
        <w:t>my</w:t>
      </w:r>
      <w:r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B4743E">
        <w:rPr>
          <w:rFonts w:ascii="Arial" w:hAnsi="Arial" w:cs="Arial"/>
          <w:bCs/>
          <w:sz w:val="20"/>
          <w:szCs w:val="20"/>
        </w:rPr>
        <w:t>, że niżej wymienione dostawy będą</w:t>
      </w:r>
      <w:r w:rsidRPr="00B4743E">
        <w:rPr>
          <w:rFonts w:ascii="Arial" w:hAnsi="Arial" w:cs="Arial"/>
          <w:b/>
          <w:sz w:val="20"/>
          <w:szCs w:val="20"/>
        </w:rPr>
        <w:t xml:space="preserve"> </w:t>
      </w:r>
      <w:r w:rsidRPr="00B4743E">
        <w:rPr>
          <w:rFonts w:ascii="Arial" w:hAnsi="Arial" w:cs="Arial"/>
          <w:bCs/>
          <w:sz w:val="20"/>
          <w:szCs w:val="20"/>
        </w:rPr>
        <w:t>wykonane przez następującego Wykonawcę:</w:t>
      </w:r>
    </w:p>
    <w:p w14:paraId="505DDBCC" w14:textId="77777777" w:rsidR="00DB55F5" w:rsidRPr="00475762" w:rsidRDefault="00DB55F5" w:rsidP="00DB55F5">
      <w:pPr>
        <w:ind w:left="284"/>
        <w:jc w:val="both"/>
        <w:rPr>
          <w:rFonts w:ascii="Arial" w:hAnsi="Arial" w:cs="Arial"/>
          <w:bCs/>
        </w:rPr>
      </w:pPr>
    </w:p>
    <w:tbl>
      <w:tblPr>
        <w:tblW w:w="964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79"/>
        <w:gridCol w:w="1139"/>
        <w:gridCol w:w="3392"/>
        <w:gridCol w:w="4551"/>
        <w:gridCol w:w="284"/>
      </w:tblGrid>
      <w:tr w:rsidR="00DB55F5" w:rsidRPr="00475762" w14:paraId="2804A7BE" w14:textId="77777777" w:rsidTr="00C03E9F">
        <w:trPr>
          <w:gridBefore w:val="1"/>
          <w:gridAfter w:val="1"/>
          <w:wBefore w:w="279" w:type="dxa"/>
          <w:wAfter w:w="284" w:type="dxa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C5F4BB" w14:textId="77777777" w:rsidR="00DB55F5" w:rsidRPr="00B4743E" w:rsidRDefault="00DB55F5" w:rsidP="00D67F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4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wykonawcy wspólnie ubiegającego się o</w:t>
            </w:r>
            <w:r w:rsidRPr="00B474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474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4A78AF" w14:textId="77777777" w:rsidR="00DB55F5" w:rsidRPr="00B4743E" w:rsidRDefault="00DB55F5" w:rsidP="00D67F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4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Rodzaj i zakres wykonywanych dostaw przez</w:t>
            </w:r>
            <w:r w:rsidRPr="00B474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474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danego Wykonawcę</w:t>
            </w:r>
          </w:p>
        </w:tc>
      </w:tr>
      <w:tr w:rsidR="00DB55F5" w:rsidRPr="00475762" w14:paraId="62F20ABC" w14:textId="77777777" w:rsidTr="00C03E9F">
        <w:trPr>
          <w:gridBefore w:val="1"/>
          <w:gridAfter w:val="1"/>
          <w:wBefore w:w="279" w:type="dxa"/>
          <w:wAfter w:w="284" w:type="dxa"/>
          <w:trHeight w:val="80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3F984" w14:textId="77777777" w:rsidR="00DB55F5" w:rsidRPr="00475762" w:rsidRDefault="00DB55F5" w:rsidP="00D67F55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2076" w14:textId="77777777" w:rsidR="00DB55F5" w:rsidRPr="00475762" w:rsidRDefault="00DB55F5" w:rsidP="00D67F55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B55F5" w:rsidRPr="00475762" w14:paraId="56A71E1A" w14:textId="77777777" w:rsidTr="00C03E9F">
        <w:trPr>
          <w:gridBefore w:val="1"/>
          <w:gridAfter w:val="1"/>
          <w:wBefore w:w="279" w:type="dxa"/>
          <w:wAfter w:w="284" w:type="dxa"/>
          <w:trHeight w:val="734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AD27" w14:textId="77777777" w:rsidR="00DB55F5" w:rsidRPr="00475762" w:rsidRDefault="00DB55F5" w:rsidP="00D67F55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AFB8" w14:textId="77777777" w:rsidR="00DB55F5" w:rsidRPr="00475762" w:rsidRDefault="00DB55F5" w:rsidP="00D67F55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7864D7" w:rsidRPr="00D00F3C" w14:paraId="29C1A482" w14:textId="77777777" w:rsidTr="00C03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9489F6" w14:textId="437CC340" w:rsidR="007864D7" w:rsidRPr="000E5879" w:rsidRDefault="007864D7" w:rsidP="00D67F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0E5879">
              <w:rPr>
                <w:rFonts w:ascii="Arial" w:hAnsi="Arial" w:cs="Arial"/>
                <w:b/>
                <w:bCs/>
              </w:rPr>
              <w:t xml:space="preserve">.Część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B773E3">
              <w:rPr>
                <w:rFonts w:ascii="Arial" w:hAnsi="Arial" w:cs="Arial"/>
                <w:b/>
                <w:bCs/>
              </w:rPr>
              <w:t xml:space="preserve"> </w:t>
            </w:r>
            <w:r w:rsidR="00B773E3" w:rsidRPr="00B773E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4C8" w14:textId="42DEBA88" w:rsidR="007864D7" w:rsidRPr="000E5879" w:rsidRDefault="007864D7" w:rsidP="00D67F55">
            <w:pPr>
              <w:rPr>
                <w:rFonts w:ascii="Arial" w:hAnsi="Arial" w:cs="Arial"/>
                <w:iCs/>
                <w:sz w:val="20"/>
              </w:rPr>
            </w:pPr>
            <w:r w:rsidRPr="007864D7">
              <w:rPr>
                <w:rFonts w:ascii="Arial" w:eastAsia="Calibri" w:hAnsi="Arial" w:cs="Arial"/>
                <w:b/>
                <w:bCs/>
                <w:iCs/>
                <w:kern w:val="2"/>
                <w:sz w:val="20"/>
                <w:szCs w:val="20"/>
                <w:lang w:bidi="hi-IN"/>
              </w:rPr>
              <w:t>Dostawa, montaż, uruchomienie, szkolenie i przystosowanie do eksploatacji centrum tokarskiego</w:t>
            </w:r>
          </w:p>
        </w:tc>
      </w:tr>
    </w:tbl>
    <w:p w14:paraId="07BD5BFA" w14:textId="732A3026" w:rsidR="000E5879" w:rsidRDefault="000E5879" w:rsidP="004D02C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4860AEE" w14:textId="155E204F" w:rsidR="007864D7" w:rsidRDefault="007864D7" w:rsidP="004D02C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B053663" w14:textId="4BC4AB06" w:rsidR="007864D7" w:rsidRPr="000E5879" w:rsidRDefault="007864D7" w:rsidP="007864D7">
      <w:pPr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>2</w:t>
      </w:r>
      <w:r w:rsidRPr="007864D7">
        <w:rPr>
          <w:rFonts w:ascii="Arial" w:eastAsia="Times New Roman" w:hAnsi="Arial" w:cs="Arial"/>
          <w:b/>
          <w:lang w:eastAsia="pl-PL"/>
        </w:rPr>
        <w:t>a.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E5879">
        <w:rPr>
          <w:rFonts w:ascii="Arial" w:hAnsi="Arial" w:cs="Arial"/>
          <w:b/>
        </w:rPr>
        <w:t xml:space="preserve">Oferujemy, wykonanie </w:t>
      </w:r>
      <w:r>
        <w:rPr>
          <w:rFonts w:ascii="Arial" w:hAnsi="Arial" w:cs="Arial"/>
          <w:b/>
        </w:rPr>
        <w:t xml:space="preserve">Części 2 </w:t>
      </w:r>
      <w:r w:rsidRPr="000E5879">
        <w:rPr>
          <w:rFonts w:ascii="Arial" w:hAnsi="Arial" w:cs="Arial"/>
          <w:b/>
        </w:rPr>
        <w:t>przedmiotu Zamówienia zgodnie z wymaganiami zawartymi w SWZ za cenę:</w:t>
      </w:r>
    </w:p>
    <w:p w14:paraId="02042DBD" w14:textId="77777777" w:rsidR="007864D7" w:rsidRPr="00D00F3C" w:rsidRDefault="007864D7" w:rsidP="007864D7">
      <w:pPr>
        <w:pStyle w:val="Akapitzlist"/>
        <w:jc w:val="both"/>
        <w:rPr>
          <w:rFonts w:ascii="Arial" w:eastAsia="Calibri" w:hAnsi="Arial" w:cs="Arial"/>
          <w:b/>
        </w:rPr>
      </w:pPr>
    </w:p>
    <w:p w14:paraId="755B60DB" w14:textId="77777777" w:rsidR="007864D7" w:rsidRPr="00475762" w:rsidRDefault="007864D7" w:rsidP="007864D7">
      <w:pPr>
        <w:jc w:val="both"/>
        <w:rPr>
          <w:rFonts w:ascii="Arial" w:hAnsi="Arial" w:cs="Arial"/>
          <w:sz w:val="20"/>
          <w:szCs w:val="20"/>
        </w:rPr>
      </w:pPr>
      <w:r w:rsidRPr="0047576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</w:t>
      </w:r>
      <w:r w:rsidRPr="00475762">
        <w:rPr>
          <w:rFonts w:ascii="Arial" w:hAnsi="Arial" w:cs="Arial"/>
          <w:b/>
          <w:sz w:val="20"/>
          <w:szCs w:val="20"/>
        </w:rPr>
        <w:t>Netto</w:t>
      </w:r>
      <w:r w:rsidRPr="00475762">
        <w:rPr>
          <w:rFonts w:ascii="Arial" w:hAnsi="Arial" w:cs="Arial"/>
          <w:sz w:val="20"/>
          <w:szCs w:val="20"/>
        </w:rPr>
        <w:t xml:space="preserve">: ........................ </w:t>
      </w:r>
      <w:r w:rsidRPr="00475762">
        <w:rPr>
          <w:rFonts w:ascii="Arial" w:hAnsi="Arial" w:cs="Arial"/>
          <w:b/>
          <w:sz w:val="20"/>
          <w:szCs w:val="20"/>
        </w:rPr>
        <w:t>zł</w:t>
      </w:r>
      <w:r w:rsidRPr="00475762">
        <w:rPr>
          <w:rFonts w:ascii="Arial" w:hAnsi="Arial" w:cs="Arial"/>
          <w:sz w:val="20"/>
          <w:szCs w:val="20"/>
        </w:rPr>
        <w:t xml:space="preserve"> (słownie: .......................................................................................................)</w:t>
      </w:r>
    </w:p>
    <w:p w14:paraId="4D9FB06A" w14:textId="77777777" w:rsidR="007864D7" w:rsidRPr="00475762" w:rsidRDefault="007864D7" w:rsidP="007864D7">
      <w:pPr>
        <w:spacing w:after="0"/>
        <w:rPr>
          <w:rFonts w:ascii="Arial" w:hAnsi="Arial" w:cs="Arial"/>
          <w:b/>
          <w:sz w:val="20"/>
          <w:szCs w:val="20"/>
        </w:rPr>
      </w:pPr>
    </w:p>
    <w:p w14:paraId="023FB0D9" w14:textId="77777777" w:rsidR="007864D7" w:rsidRPr="00475762" w:rsidRDefault="007864D7" w:rsidP="007864D7">
      <w:pPr>
        <w:spacing w:after="0"/>
        <w:rPr>
          <w:rFonts w:ascii="Arial" w:hAnsi="Arial" w:cs="Arial"/>
          <w:sz w:val="20"/>
          <w:szCs w:val="20"/>
        </w:rPr>
      </w:pPr>
      <w:r w:rsidRPr="00475762">
        <w:rPr>
          <w:rFonts w:ascii="Arial" w:hAnsi="Arial" w:cs="Arial"/>
          <w:b/>
          <w:sz w:val="20"/>
          <w:szCs w:val="20"/>
        </w:rPr>
        <w:t xml:space="preserve">Vat: </w:t>
      </w:r>
      <w:r w:rsidRPr="00475762">
        <w:rPr>
          <w:rFonts w:ascii="Arial" w:hAnsi="Arial" w:cs="Arial"/>
          <w:sz w:val="20"/>
          <w:szCs w:val="20"/>
        </w:rPr>
        <w:t xml:space="preserve">........................ </w:t>
      </w:r>
      <w:r w:rsidRPr="00475762">
        <w:rPr>
          <w:rFonts w:ascii="Arial" w:hAnsi="Arial" w:cs="Arial"/>
          <w:b/>
          <w:sz w:val="20"/>
          <w:szCs w:val="20"/>
        </w:rPr>
        <w:t>zł</w:t>
      </w:r>
      <w:r w:rsidRPr="00475762">
        <w:rPr>
          <w:rFonts w:ascii="Arial" w:hAnsi="Arial" w:cs="Arial"/>
          <w:sz w:val="20"/>
          <w:szCs w:val="20"/>
        </w:rPr>
        <w:t xml:space="preserve"> (słownie: ....................................................................................................)</w:t>
      </w:r>
    </w:p>
    <w:p w14:paraId="60701C3E" w14:textId="77777777" w:rsidR="007864D7" w:rsidRPr="00475762" w:rsidRDefault="007864D7" w:rsidP="007864D7">
      <w:pPr>
        <w:spacing w:after="0"/>
        <w:rPr>
          <w:rFonts w:ascii="Arial" w:hAnsi="Arial" w:cs="Arial"/>
          <w:b/>
          <w:sz w:val="20"/>
          <w:szCs w:val="20"/>
        </w:rPr>
      </w:pPr>
    </w:p>
    <w:p w14:paraId="47F86532" w14:textId="77777777" w:rsidR="007864D7" w:rsidRPr="00475762" w:rsidRDefault="007864D7" w:rsidP="007864D7">
      <w:pPr>
        <w:spacing w:after="0"/>
        <w:rPr>
          <w:rFonts w:ascii="Arial" w:hAnsi="Arial" w:cs="Arial"/>
          <w:sz w:val="20"/>
          <w:szCs w:val="20"/>
        </w:rPr>
      </w:pPr>
      <w:r w:rsidRPr="00475762">
        <w:rPr>
          <w:rFonts w:ascii="Arial" w:hAnsi="Arial" w:cs="Arial"/>
          <w:b/>
          <w:sz w:val="20"/>
          <w:szCs w:val="20"/>
        </w:rPr>
        <w:t xml:space="preserve">Brutto: </w:t>
      </w:r>
      <w:r w:rsidRPr="00475762">
        <w:rPr>
          <w:rFonts w:ascii="Arial" w:hAnsi="Arial" w:cs="Arial"/>
          <w:sz w:val="20"/>
          <w:szCs w:val="20"/>
        </w:rPr>
        <w:t xml:space="preserve">........................ </w:t>
      </w:r>
      <w:r w:rsidRPr="00475762">
        <w:rPr>
          <w:rFonts w:ascii="Arial" w:hAnsi="Arial" w:cs="Arial"/>
          <w:b/>
          <w:sz w:val="20"/>
          <w:szCs w:val="20"/>
        </w:rPr>
        <w:t>zł</w:t>
      </w:r>
      <w:r w:rsidRPr="00475762">
        <w:rPr>
          <w:rFonts w:ascii="Arial" w:hAnsi="Arial" w:cs="Arial"/>
          <w:sz w:val="20"/>
          <w:szCs w:val="20"/>
        </w:rPr>
        <w:t xml:space="preserve"> (słownie: .....................................................................................................)</w:t>
      </w:r>
    </w:p>
    <w:p w14:paraId="1F4F0482" w14:textId="77777777" w:rsidR="007864D7" w:rsidRPr="00475762" w:rsidRDefault="007864D7" w:rsidP="007864D7">
      <w:pPr>
        <w:rPr>
          <w:rFonts w:ascii="Arial" w:hAnsi="Arial" w:cs="Arial"/>
          <w:b/>
          <w:sz w:val="20"/>
          <w:szCs w:val="20"/>
        </w:rPr>
      </w:pPr>
    </w:p>
    <w:p w14:paraId="192912E2" w14:textId="5DC0F711" w:rsidR="007864D7" w:rsidRPr="000E5879" w:rsidRDefault="007864D7" w:rsidP="007864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C4EB9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. </w:t>
      </w:r>
      <w:r w:rsidRPr="000E5879">
        <w:rPr>
          <w:rFonts w:ascii="Arial" w:hAnsi="Arial" w:cs="Arial"/>
          <w:b/>
        </w:rPr>
        <w:t>Zobowiązujemy się zrealizować zamówienie</w:t>
      </w:r>
      <w:r>
        <w:rPr>
          <w:rFonts w:ascii="Arial" w:hAnsi="Arial" w:cs="Arial"/>
          <w:b/>
        </w:rPr>
        <w:t xml:space="preserve"> na Część 2 przedmiotu Zamówienia</w:t>
      </w:r>
      <w:r w:rsidRPr="000E5879">
        <w:rPr>
          <w:rFonts w:ascii="Arial" w:hAnsi="Arial" w:cs="Arial"/>
          <w:b/>
        </w:rPr>
        <w:t xml:space="preserve"> w terminie: …………….... tygodni, liczonych od dnia następnego po dniu podpisania umowy.</w:t>
      </w:r>
    </w:p>
    <w:p w14:paraId="57C61475" w14:textId="77777777" w:rsidR="007864D7" w:rsidRPr="0044255C" w:rsidRDefault="007864D7" w:rsidP="007864D7">
      <w:pPr>
        <w:jc w:val="both"/>
        <w:rPr>
          <w:rFonts w:ascii="Arial" w:hAnsi="Arial" w:cs="Arial"/>
          <w:i/>
          <w:sz w:val="18"/>
          <w:szCs w:val="18"/>
        </w:rPr>
      </w:pPr>
      <w:r w:rsidRPr="0044255C">
        <w:rPr>
          <w:rFonts w:ascii="Arial" w:hAnsi="Arial" w:cs="Arial"/>
          <w:iCs/>
          <w:sz w:val="18"/>
          <w:szCs w:val="18"/>
        </w:rPr>
        <w:t>Uwaga</w:t>
      </w:r>
      <w:r w:rsidRPr="0044255C">
        <w:rPr>
          <w:rFonts w:ascii="Arial" w:hAnsi="Arial" w:cs="Arial"/>
          <w:i/>
          <w:sz w:val="18"/>
          <w:szCs w:val="18"/>
        </w:rPr>
        <w:t xml:space="preserve">: </w:t>
      </w:r>
    </w:p>
    <w:p w14:paraId="650BBAB9" w14:textId="77777777" w:rsidR="007864D7" w:rsidRPr="0044255C" w:rsidRDefault="007864D7" w:rsidP="007864D7">
      <w:pPr>
        <w:spacing w:after="0"/>
        <w:jc w:val="both"/>
        <w:rPr>
          <w:rFonts w:ascii="Arial" w:eastAsia="Calibri" w:hAnsi="Arial" w:cs="Arial"/>
          <w:bCs/>
          <w:sz w:val="18"/>
          <w:szCs w:val="18"/>
        </w:rPr>
      </w:pPr>
      <w:r w:rsidRPr="0044255C">
        <w:rPr>
          <w:rFonts w:ascii="Arial" w:eastAsia="Calibri" w:hAnsi="Arial" w:cs="Arial"/>
          <w:bCs/>
          <w:sz w:val="18"/>
          <w:szCs w:val="18"/>
        </w:rPr>
        <w:t xml:space="preserve">Zaoferowany termin realizacji zamówienia nie może być dłuższy niż </w:t>
      </w:r>
      <w:r>
        <w:rPr>
          <w:rFonts w:ascii="Arial" w:eastAsia="Calibri" w:hAnsi="Arial" w:cs="Arial"/>
          <w:bCs/>
          <w:sz w:val="18"/>
          <w:szCs w:val="18"/>
        </w:rPr>
        <w:t>20</w:t>
      </w:r>
      <w:r w:rsidRPr="0044255C">
        <w:rPr>
          <w:rFonts w:ascii="Arial" w:eastAsia="Calibri" w:hAnsi="Arial" w:cs="Arial"/>
          <w:bCs/>
          <w:sz w:val="18"/>
          <w:szCs w:val="18"/>
        </w:rPr>
        <w:t xml:space="preserve"> tygodni od terminu podpisania umowy wykonawczej.</w:t>
      </w:r>
    </w:p>
    <w:p w14:paraId="0E072C78" w14:textId="77777777" w:rsidR="007864D7" w:rsidRPr="0044255C" w:rsidRDefault="007864D7" w:rsidP="007864D7">
      <w:pPr>
        <w:spacing w:after="0"/>
        <w:jc w:val="both"/>
        <w:rPr>
          <w:rFonts w:ascii="Arial" w:eastAsia="Calibri" w:hAnsi="Arial" w:cs="Arial"/>
          <w:bCs/>
          <w:sz w:val="18"/>
          <w:szCs w:val="18"/>
        </w:rPr>
      </w:pPr>
      <w:r w:rsidRPr="0044255C">
        <w:rPr>
          <w:rFonts w:ascii="Arial" w:eastAsia="Calibri" w:hAnsi="Arial" w:cs="Arial"/>
          <w:bCs/>
          <w:sz w:val="18"/>
          <w:szCs w:val="18"/>
        </w:rPr>
        <w:t xml:space="preserve">W przypadku zaoferowania terminu dłuższego niż </w:t>
      </w:r>
      <w:r>
        <w:rPr>
          <w:rFonts w:ascii="Arial" w:eastAsia="Calibri" w:hAnsi="Arial" w:cs="Arial"/>
          <w:bCs/>
          <w:sz w:val="18"/>
          <w:szCs w:val="18"/>
        </w:rPr>
        <w:t>20</w:t>
      </w:r>
      <w:r w:rsidRPr="0044255C">
        <w:rPr>
          <w:rFonts w:ascii="Arial" w:eastAsia="Calibri" w:hAnsi="Arial" w:cs="Arial"/>
          <w:bCs/>
          <w:sz w:val="18"/>
          <w:szCs w:val="18"/>
        </w:rPr>
        <w:t xml:space="preserve"> tygodni oferta Wykonawcy zostanie odrzucona.</w:t>
      </w:r>
    </w:p>
    <w:p w14:paraId="570A33FD" w14:textId="3D796114" w:rsidR="007864D7" w:rsidRDefault="007864D7" w:rsidP="004D02C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0EA99C0" w14:textId="6177CD4F" w:rsidR="00C03E9F" w:rsidRDefault="00C03E9F" w:rsidP="00C03E9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2c. </w:t>
      </w:r>
      <w:r w:rsidRPr="00C03E9F">
        <w:rPr>
          <w:rFonts w:ascii="Arial" w:hAnsi="Arial" w:cs="Arial"/>
          <w:b/>
          <w:bCs/>
        </w:rPr>
        <w:t xml:space="preserve">Oferowany okres gwarancji na </w:t>
      </w:r>
      <w:r>
        <w:rPr>
          <w:rFonts w:ascii="Arial" w:hAnsi="Arial" w:cs="Arial"/>
          <w:b/>
          <w:bCs/>
        </w:rPr>
        <w:t>urządzenie z Części 1 przedmiotu zamówienia</w:t>
      </w:r>
      <w:r w:rsidRPr="00C03E9F">
        <w:rPr>
          <w:rFonts w:ascii="Arial" w:hAnsi="Arial" w:cs="Arial"/>
          <w:b/>
          <w:bCs/>
        </w:rPr>
        <w:t xml:space="preserve"> wynosi: ……………… miesięcy</w:t>
      </w:r>
      <w:r w:rsidR="00BA538C">
        <w:rPr>
          <w:rFonts w:ascii="Arial" w:hAnsi="Arial" w:cs="Arial"/>
          <w:b/>
          <w:bCs/>
        </w:rPr>
        <w:t xml:space="preserve">, </w:t>
      </w:r>
      <w:r w:rsidR="00BA538C" w:rsidRPr="00BA538C">
        <w:rPr>
          <w:rFonts w:ascii="Arial" w:hAnsi="Arial" w:cs="Arial"/>
        </w:rPr>
        <w:t>licząc od dnia podpisania protokołu odbioru potwierdzającego prawidłową realizację przedmiotu umowy.</w:t>
      </w:r>
    </w:p>
    <w:p w14:paraId="7804D1EA" w14:textId="27385EFE" w:rsidR="00510D40" w:rsidRPr="00510D40" w:rsidRDefault="00510D40" w:rsidP="00510D40">
      <w:pPr>
        <w:jc w:val="both"/>
        <w:rPr>
          <w:rFonts w:ascii="Arial" w:hAnsi="Arial" w:cs="Arial"/>
        </w:rPr>
      </w:pPr>
      <w:r w:rsidRPr="00510D40">
        <w:rPr>
          <w:rFonts w:ascii="Arial" w:hAnsi="Arial" w:cs="Arial"/>
          <w:b/>
          <w:bCs/>
        </w:rPr>
        <w:t>2</w:t>
      </w:r>
      <w:r w:rsidR="00C03E9F"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. </w:t>
      </w:r>
      <w:r w:rsidRPr="00510D40">
        <w:rPr>
          <w:rFonts w:ascii="Arial" w:hAnsi="Arial" w:cs="Arial"/>
        </w:rPr>
        <w:t xml:space="preserve">Oświadczam/y, że </w:t>
      </w:r>
      <w:r w:rsidRPr="00510D40">
        <w:rPr>
          <w:rFonts w:ascii="Arial" w:hAnsi="Arial" w:cs="Arial"/>
          <w:b/>
        </w:rPr>
        <w:t>zamierzam/y</w:t>
      </w:r>
      <w:r w:rsidRPr="00510D40">
        <w:rPr>
          <w:rFonts w:ascii="Arial" w:hAnsi="Arial" w:cs="Arial"/>
        </w:rPr>
        <w:t xml:space="preserve"> / </w:t>
      </w:r>
      <w:r w:rsidRPr="00510D40">
        <w:rPr>
          <w:rFonts w:ascii="Arial" w:hAnsi="Arial" w:cs="Arial"/>
          <w:b/>
        </w:rPr>
        <w:t>nie zamierzam/y</w:t>
      </w:r>
      <w:r>
        <w:rPr>
          <w:rStyle w:val="Odwoanieprzypisudolnego"/>
          <w:rFonts w:ascii="Arial" w:hAnsi="Arial" w:cs="Arial"/>
          <w:b/>
        </w:rPr>
        <w:footnoteReference w:id="4"/>
      </w:r>
      <w:r w:rsidRPr="00510D40">
        <w:rPr>
          <w:rFonts w:ascii="Arial" w:hAnsi="Arial" w:cs="Arial"/>
        </w:rPr>
        <w:t xml:space="preserve"> powierzyć realizację następujących części zamówienia podwykonawcom:</w:t>
      </w: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510D40" w:rsidRPr="00475762" w14:paraId="2D6DA8E8" w14:textId="77777777" w:rsidTr="00D67F55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6BF5F358" w14:textId="77777777" w:rsidR="00510D40" w:rsidRPr="00475762" w:rsidRDefault="00510D40" w:rsidP="00D67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757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55856231" w14:textId="77777777" w:rsidR="00510D40" w:rsidRPr="00475762" w:rsidRDefault="00510D40" w:rsidP="00D67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757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 części zamówienia, którą wykonawca zamierza powierzyć do realizacji przez podwykonawcę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7914C8F0" w14:textId="77777777" w:rsidR="00510D40" w:rsidRPr="00475762" w:rsidRDefault="00510D40" w:rsidP="00D67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757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podwykonawcy</w:t>
            </w:r>
          </w:p>
        </w:tc>
      </w:tr>
      <w:tr w:rsidR="00510D40" w:rsidRPr="00475762" w14:paraId="20D8239C" w14:textId="77777777" w:rsidTr="00D67F55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A0B9" w14:textId="77777777" w:rsidR="00510D40" w:rsidRPr="00475762" w:rsidRDefault="00510D40" w:rsidP="00D67F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CE40" w14:textId="77777777" w:rsidR="00510D40" w:rsidRPr="00475762" w:rsidRDefault="00510D40" w:rsidP="00D67F5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1615" w14:textId="77777777" w:rsidR="00510D40" w:rsidRPr="00475762" w:rsidRDefault="00510D40" w:rsidP="00D67F5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48E12E1" w14:textId="0977410C" w:rsidR="007864D7" w:rsidRDefault="007864D7" w:rsidP="004D02C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F94F605" w14:textId="152DA322" w:rsidR="00DB55F5" w:rsidRPr="00B4743E" w:rsidRDefault="00DB55F5" w:rsidP="00DB55F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2</w:t>
      </w:r>
      <w:r w:rsidR="00C03E9F">
        <w:rPr>
          <w:rFonts w:ascii="Arial" w:hAnsi="Arial" w:cs="Arial"/>
          <w:b/>
        </w:rPr>
        <w:t>e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B4743E">
        <w:rPr>
          <w:rFonts w:ascii="Arial" w:hAnsi="Arial" w:cs="Arial"/>
          <w:b/>
          <w:sz w:val="20"/>
          <w:szCs w:val="20"/>
        </w:rPr>
        <w:t>UWAGA!!! Wypełnić w przypadku składania oferty wspólnej.</w:t>
      </w:r>
    </w:p>
    <w:p w14:paraId="10AF19AD" w14:textId="77777777" w:rsidR="00DB55F5" w:rsidRPr="00B4743E" w:rsidRDefault="00DB55F5" w:rsidP="00DB55F5">
      <w:pPr>
        <w:ind w:left="284"/>
        <w:jc w:val="both"/>
        <w:rPr>
          <w:rFonts w:ascii="Arial" w:hAnsi="Arial" w:cs="Arial"/>
          <w:sz w:val="20"/>
          <w:szCs w:val="20"/>
        </w:rPr>
      </w:pPr>
      <w:r w:rsidRPr="00B4743E">
        <w:rPr>
          <w:rFonts w:ascii="Arial" w:hAnsi="Arial" w:cs="Arial"/>
          <w:bCs/>
          <w:sz w:val="20"/>
          <w:szCs w:val="20"/>
        </w:rPr>
        <w:t>W związku ze złożeniem</w:t>
      </w:r>
      <w:r w:rsidRPr="00B4743E">
        <w:rPr>
          <w:rFonts w:ascii="Arial" w:hAnsi="Arial" w:cs="Arial"/>
          <w:b/>
          <w:sz w:val="20"/>
          <w:szCs w:val="20"/>
        </w:rPr>
        <w:t xml:space="preserve"> oferty wspólnej oraz zaistnieniem okoliczności, o których mowa w art. 117 ust. 4 ustawy </w:t>
      </w:r>
      <w:proofErr w:type="spellStart"/>
      <w:r w:rsidRPr="00B4743E">
        <w:rPr>
          <w:rFonts w:ascii="Arial" w:hAnsi="Arial" w:cs="Arial"/>
          <w:b/>
          <w:sz w:val="20"/>
          <w:szCs w:val="20"/>
        </w:rPr>
        <w:t>Pzp</w:t>
      </w:r>
      <w:proofErr w:type="spellEnd"/>
      <w:r w:rsidRPr="00B4743E">
        <w:rPr>
          <w:rFonts w:ascii="Arial" w:hAnsi="Arial" w:cs="Arial"/>
          <w:b/>
          <w:sz w:val="20"/>
          <w:szCs w:val="20"/>
        </w:rPr>
        <w:t>,</w:t>
      </w:r>
      <w:r w:rsidRPr="00B4743E">
        <w:rPr>
          <w:rFonts w:ascii="Arial" w:hAnsi="Arial" w:cs="Arial"/>
          <w:bCs/>
          <w:sz w:val="20"/>
          <w:szCs w:val="20"/>
        </w:rPr>
        <w:t xml:space="preserve"> oświadczam/oświadcz</w:t>
      </w:r>
      <w:r>
        <w:rPr>
          <w:rFonts w:ascii="Arial" w:hAnsi="Arial" w:cs="Arial"/>
          <w:bCs/>
          <w:sz w:val="20"/>
          <w:szCs w:val="20"/>
        </w:rPr>
        <w:t>a</w:t>
      </w:r>
      <w:r w:rsidRPr="00B4743E">
        <w:rPr>
          <w:rFonts w:ascii="Arial" w:hAnsi="Arial" w:cs="Arial"/>
          <w:bCs/>
          <w:sz w:val="20"/>
          <w:szCs w:val="20"/>
        </w:rPr>
        <w:t>my</w:t>
      </w:r>
      <w:r>
        <w:rPr>
          <w:rStyle w:val="Odwoanieprzypisudolnego"/>
          <w:rFonts w:ascii="Arial" w:hAnsi="Arial" w:cs="Arial"/>
          <w:bCs/>
          <w:sz w:val="20"/>
          <w:szCs w:val="20"/>
        </w:rPr>
        <w:footnoteReference w:id="5"/>
      </w:r>
      <w:r w:rsidRPr="00B4743E">
        <w:rPr>
          <w:rFonts w:ascii="Arial" w:hAnsi="Arial" w:cs="Arial"/>
          <w:bCs/>
          <w:sz w:val="20"/>
          <w:szCs w:val="20"/>
        </w:rPr>
        <w:t>, że niżej wymienione dostawy będą</w:t>
      </w:r>
      <w:r w:rsidRPr="00B4743E">
        <w:rPr>
          <w:rFonts w:ascii="Arial" w:hAnsi="Arial" w:cs="Arial"/>
          <w:b/>
          <w:sz w:val="20"/>
          <w:szCs w:val="20"/>
        </w:rPr>
        <w:t xml:space="preserve"> </w:t>
      </w:r>
      <w:r w:rsidRPr="00B4743E">
        <w:rPr>
          <w:rFonts w:ascii="Arial" w:hAnsi="Arial" w:cs="Arial"/>
          <w:bCs/>
          <w:sz w:val="20"/>
          <w:szCs w:val="20"/>
        </w:rPr>
        <w:t>wykonane przez następującego Wykonawcę:</w:t>
      </w:r>
    </w:p>
    <w:p w14:paraId="2878BF11" w14:textId="77777777" w:rsidR="00DB55F5" w:rsidRPr="00475762" w:rsidRDefault="00DB55F5" w:rsidP="00DB55F5">
      <w:pPr>
        <w:ind w:left="284"/>
        <w:jc w:val="both"/>
        <w:rPr>
          <w:rFonts w:ascii="Arial" w:hAnsi="Arial" w:cs="Arial"/>
          <w:bCs/>
        </w:rPr>
      </w:pPr>
    </w:p>
    <w:tbl>
      <w:tblPr>
        <w:tblW w:w="964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79"/>
        <w:gridCol w:w="1139"/>
        <w:gridCol w:w="3392"/>
        <w:gridCol w:w="4551"/>
        <w:gridCol w:w="284"/>
      </w:tblGrid>
      <w:tr w:rsidR="00DB55F5" w:rsidRPr="00475762" w14:paraId="725B5894" w14:textId="77777777" w:rsidTr="00C03E9F">
        <w:trPr>
          <w:gridBefore w:val="1"/>
          <w:gridAfter w:val="1"/>
          <w:wBefore w:w="279" w:type="dxa"/>
          <w:wAfter w:w="284" w:type="dxa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46B203" w14:textId="77777777" w:rsidR="00DB55F5" w:rsidRPr="00B4743E" w:rsidRDefault="00DB55F5" w:rsidP="00D67F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4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wykonawcy wspólnie ubiegającego się o</w:t>
            </w:r>
            <w:r w:rsidRPr="00B474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474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27F7D5" w14:textId="77777777" w:rsidR="00DB55F5" w:rsidRPr="00B4743E" w:rsidRDefault="00DB55F5" w:rsidP="00D67F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4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Rodzaj i zakres wykonywanych dostaw przez</w:t>
            </w:r>
            <w:r w:rsidRPr="00B474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474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danego Wykonawcę</w:t>
            </w:r>
          </w:p>
        </w:tc>
      </w:tr>
      <w:tr w:rsidR="00DB55F5" w:rsidRPr="00475762" w14:paraId="0B9BA14E" w14:textId="77777777" w:rsidTr="00C03E9F">
        <w:trPr>
          <w:gridBefore w:val="1"/>
          <w:gridAfter w:val="1"/>
          <w:wBefore w:w="279" w:type="dxa"/>
          <w:wAfter w:w="284" w:type="dxa"/>
          <w:trHeight w:val="80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21A6E" w14:textId="77777777" w:rsidR="00DB55F5" w:rsidRPr="00475762" w:rsidRDefault="00DB55F5" w:rsidP="00D67F55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CC0C3" w14:textId="77777777" w:rsidR="00DB55F5" w:rsidRPr="00475762" w:rsidRDefault="00DB55F5" w:rsidP="00D67F55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B55F5" w:rsidRPr="00475762" w14:paraId="1CC7D387" w14:textId="77777777" w:rsidTr="00C03E9F">
        <w:trPr>
          <w:gridBefore w:val="1"/>
          <w:gridAfter w:val="1"/>
          <w:wBefore w:w="279" w:type="dxa"/>
          <w:wAfter w:w="284" w:type="dxa"/>
          <w:trHeight w:val="734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7E41B" w14:textId="77777777" w:rsidR="00DB55F5" w:rsidRPr="00475762" w:rsidRDefault="00DB55F5" w:rsidP="00D67F55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D78C" w14:textId="77777777" w:rsidR="00DB55F5" w:rsidRPr="00475762" w:rsidRDefault="00DB55F5" w:rsidP="00D67F55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7864D7" w:rsidRPr="00D00F3C" w14:paraId="62BEC0DF" w14:textId="77777777" w:rsidTr="00C03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8643AE" w14:textId="5C31744E" w:rsidR="007864D7" w:rsidRPr="000E5879" w:rsidRDefault="007864D7" w:rsidP="00D67F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0E5879">
              <w:rPr>
                <w:rFonts w:ascii="Arial" w:hAnsi="Arial" w:cs="Arial"/>
                <w:b/>
                <w:bCs/>
              </w:rPr>
              <w:t xml:space="preserve">.Część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B773E3">
              <w:rPr>
                <w:rFonts w:ascii="Arial" w:hAnsi="Arial" w:cs="Arial"/>
                <w:b/>
                <w:bCs/>
              </w:rPr>
              <w:t xml:space="preserve"> </w:t>
            </w:r>
            <w:r w:rsidR="00B773E3" w:rsidRPr="00B773E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2C99" w14:textId="4835665E" w:rsidR="007864D7" w:rsidRPr="000E5879" w:rsidRDefault="007864D7" w:rsidP="00D67F55">
            <w:pPr>
              <w:rPr>
                <w:rFonts w:ascii="Arial" w:hAnsi="Arial" w:cs="Arial"/>
                <w:iCs/>
                <w:sz w:val="20"/>
              </w:rPr>
            </w:pPr>
            <w:r w:rsidRPr="007864D7">
              <w:rPr>
                <w:rFonts w:ascii="Arial" w:eastAsia="Calibri" w:hAnsi="Arial" w:cs="Arial"/>
                <w:b/>
                <w:bCs/>
                <w:iCs/>
                <w:kern w:val="2"/>
                <w:sz w:val="20"/>
                <w:szCs w:val="20"/>
                <w:lang w:bidi="hi-IN"/>
              </w:rPr>
              <w:t>Dostawa, montaż, uruchomienie, szkolenie i przystosowanie do eksploatacji malarni z odzyskiem ciepła</w:t>
            </w:r>
          </w:p>
        </w:tc>
      </w:tr>
    </w:tbl>
    <w:p w14:paraId="4AFA1C4E" w14:textId="77777777" w:rsidR="007864D7" w:rsidRDefault="007864D7" w:rsidP="007864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81CA863" w14:textId="77777777" w:rsidR="007864D7" w:rsidRDefault="007864D7" w:rsidP="007864D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E74C5D0" w14:textId="2480CF0E" w:rsidR="007864D7" w:rsidRPr="000E5879" w:rsidRDefault="007864D7" w:rsidP="007864D7">
      <w:pPr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>3</w:t>
      </w:r>
      <w:r w:rsidRPr="007864D7">
        <w:rPr>
          <w:rFonts w:ascii="Arial" w:eastAsia="Times New Roman" w:hAnsi="Arial" w:cs="Arial"/>
          <w:b/>
          <w:lang w:eastAsia="pl-PL"/>
        </w:rPr>
        <w:t>a.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0E5879">
        <w:rPr>
          <w:rFonts w:ascii="Arial" w:hAnsi="Arial" w:cs="Arial"/>
          <w:b/>
        </w:rPr>
        <w:t xml:space="preserve">Oferujemy, wykonanie </w:t>
      </w:r>
      <w:r>
        <w:rPr>
          <w:rFonts w:ascii="Arial" w:hAnsi="Arial" w:cs="Arial"/>
          <w:b/>
        </w:rPr>
        <w:t xml:space="preserve">Części 3 </w:t>
      </w:r>
      <w:r w:rsidRPr="000E5879">
        <w:rPr>
          <w:rFonts w:ascii="Arial" w:hAnsi="Arial" w:cs="Arial"/>
          <w:b/>
        </w:rPr>
        <w:t>przedmiotu Zamówienia zgodnie z wymaganiami zawartymi w SWZ za cenę:</w:t>
      </w:r>
    </w:p>
    <w:p w14:paraId="60D5B379" w14:textId="77777777" w:rsidR="007864D7" w:rsidRPr="00D00F3C" w:rsidRDefault="007864D7" w:rsidP="007864D7">
      <w:pPr>
        <w:pStyle w:val="Akapitzlist"/>
        <w:jc w:val="both"/>
        <w:rPr>
          <w:rFonts w:ascii="Arial" w:eastAsia="Calibri" w:hAnsi="Arial" w:cs="Arial"/>
          <w:b/>
        </w:rPr>
      </w:pPr>
    </w:p>
    <w:p w14:paraId="01530CFE" w14:textId="77777777" w:rsidR="007864D7" w:rsidRPr="00475762" w:rsidRDefault="007864D7" w:rsidP="007864D7">
      <w:pPr>
        <w:jc w:val="both"/>
        <w:rPr>
          <w:rFonts w:ascii="Arial" w:hAnsi="Arial" w:cs="Arial"/>
          <w:sz w:val="20"/>
          <w:szCs w:val="20"/>
        </w:rPr>
      </w:pPr>
      <w:r w:rsidRPr="0047576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</w:t>
      </w:r>
      <w:r w:rsidRPr="00475762">
        <w:rPr>
          <w:rFonts w:ascii="Arial" w:hAnsi="Arial" w:cs="Arial"/>
          <w:b/>
          <w:sz w:val="20"/>
          <w:szCs w:val="20"/>
        </w:rPr>
        <w:t>Netto</w:t>
      </w:r>
      <w:r w:rsidRPr="00475762">
        <w:rPr>
          <w:rFonts w:ascii="Arial" w:hAnsi="Arial" w:cs="Arial"/>
          <w:sz w:val="20"/>
          <w:szCs w:val="20"/>
        </w:rPr>
        <w:t xml:space="preserve">: ........................ </w:t>
      </w:r>
      <w:r w:rsidRPr="00475762">
        <w:rPr>
          <w:rFonts w:ascii="Arial" w:hAnsi="Arial" w:cs="Arial"/>
          <w:b/>
          <w:sz w:val="20"/>
          <w:szCs w:val="20"/>
        </w:rPr>
        <w:t>zł</w:t>
      </w:r>
      <w:r w:rsidRPr="00475762">
        <w:rPr>
          <w:rFonts w:ascii="Arial" w:hAnsi="Arial" w:cs="Arial"/>
          <w:sz w:val="20"/>
          <w:szCs w:val="20"/>
        </w:rPr>
        <w:t xml:space="preserve"> (słownie: .......................................................................................................)</w:t>
      </w:r>
    </w:p>
    <w:p w14:paraId="6A260C31" w14:textId="77777777" w:rsidR="007864D7" w:rsidRPr="00475762" w:rsidRDefault="007864D7" w:rsidP="007864D7">
      <w:pPr>
        <w:spacing w:after="0"/>
        <w:rPr>
          <w:rFonts w:ascii="Arial" w:hAnsi="Arial" w:cs="Arial"/>
          <w:b/>
          <w:sz w:val="20"/>
          <w:szCs w:val="20"/>
        </w:rPr>
      </w:pPr>
    </w:p>
    <w:p w14:paraId="50AE9C2D" w14:textId="77777777" w:rsidR="007864D7" w:rsidRPr="00475762" w:rsidRDefault="007864D7" w:rsidP="007864D7">
      <w:pPr>
        <w:spacing w:after="0"/>
        <w:rPr>
          <w:rFonts w:ascii="Arial" w:hAnsi="Arial" w:cs="Arial"/>
          <w:sz w:val="20"/>
          <w:szCs w:val="20"/>
        </w:rPr>
      </w:pPr>
      <w:r w:rsidRPr="00475762">
        <w:rPr>
          <w:rFonts w:ascii="Arial" w:hAnsi="Arial" w:cs="Arial"/>
          <w:b/>
          <w:sz w:val="20"/>
          <w:szCs w:val="20"/>
        </w:rPr>
        <w:t xml:space="preserve">Vat: </w:t>
      </w:r>
      <w:r w:rsidRPr="00475762">
        <w:rPr>
          <w:rFonts w:ascii="Arial" w:hAnsi="Arial" w:cs="Arial"/>
          <w:sz w:val="20"/>
          <w:szCs w:val="20"/>
        </w:rPr>
        <w:t xml:space="preserve">........................ </w:t>
      </w:r>
      <w:r w:rsidRPr="00475762">
        <w:rPr>
          <w:rFonts w:ascii="Arial" w:hAnsi="Arial" w:cs="Arial"/>
          <w:b/>
          <w:sz w:val="20"/>
          <w:szCs w:val="20"/>
        </w:rPr>
        <w:t>zł</w:t>
      </w:r>
      <w:r w:rsidRPr="00475762">
        <w:rPr>
          <w:rFonts w:ascii="Arial" w:hAnsi="Arial" w:cs="Arial"/>
          <w:sz w:val="20"/>
          <w:szCs w:val="20"/>
        </w:rPr>
        <w:t xml:space="preserve"> (słownie: ....................................................................................................)</w:t>
      </w:r>
    </w:p>
    <w:p w14:paraId="55AA50A0" w14:textId="77777777" w:rsidR="007864D7" w:rsidRPr="00475762" w:rsidRDefault="007864D7" w:rsidP="007864D7">
      <w:pPr>
        <w:spacing w:after="0"/>
        <w:rPr>
          <w:rFonts w:ascii="Arial" w:hAnsi="Arial" w:cs="Arial"/>
          <w:b/>
          <w:sz w:val="20"/>
          <w:szCs w:val="20"/>
        </w:rPr>
      </w:pPr>
    </w:p>
    <w:p w14:paraId="01E3E1A5" w14:textId="77777777" w:rsidR="007864D7" w:rsidRPr="00475762" w:rsidRDefault="007864D7" w:rsidP="007864D7">
      <w:pPr>
        <w:spacing w:after="0"/>
        <w:rPr>
          <w:rFonts w:ascii="Arial" w:hAnsi="Arial" w:cs="Arial"/>
          <w:sz w:val="20"/>
          <w:szCs w:val="20"/>
        </w:rPr>
      </w:pPr>
      <w:r w:rsidRPr="00475762">
        <w:rPr>
          <w:rFonts w:ascii="Arial" w:hAnsi="Arial" w:cs="Arial"/>
          <w:b/>
          <w:sz w:val="20"/>
          <w:szCs w:val="20"/>
        </w:rPr>
        <w:t xml:space="preserve">Brutto: </w:t>
      </w:r>
      <w:r w:rsidRPr="00475762">
        <w:rPr>
          <w:rFonts w:ascii="Arial" w:hAnsi="Arial" w:cs="Arial"/>
          <w:sz w:val="20"/>
          <w:szCs w:val="20"/>
        </w:rPr>
        <w:t xml:space="preserve">........................ </w:t>
      </w:r>
      <w:r w:rsidRPr="00475762">
        <w:rPr>
          <w:rFonts w:ascii="Arial" w:hAnsi="Arial" w:cs="Arial"/>
          <w:b/>
          <w:sz w:val="20"/>
          <w:szCs w:val="20"/>
        </w:rPr>
        <w:t>zł</w:t>
      </w:r>
      <w:r w:rsidRPr="00475762">
        <w:rPr>
          <w:rFonts w:ascii="Arial" w:hAnsi="Arial" w:cs="Arial"/>
          <w:sz w:val="20"/>
          <w:szCs w:val="20"/>
        </w:rPr>
        <w:t xml:space="preserve"> (słownie: .....................................................................................................)</w:t>
      </w:r>
    </w:p>
    <w:p w14:paraId="1E54306A" w14:textId="77777777" w:rsidR="007864D7" w:rsidRPr="00475762" w:rsidRDefault="007864D7" w:rsidP="007864D7">
      <w:pPr>
        <w:rPr>
          <w:rFonts w:ascii="Arial" w:hAnsi="Arial" w:cs="Arial"/>
          <w:b/>
          <w:sz w:val="20"/>
          <w:szCs w:val="20"/>
        </w:rPr>
      </w:pPr>
    </w:p>
    <w:p w14:paraId="507F463F" w14:textId="2F571B51" w:rsidR="007864D7" w:rsidRPr="000E5879" w:rsidRDefault="007864D7" w:rsidP="007864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C4EB9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. </w:t>
      </w:r>
      <w:r w:rsidRPr="000E5879">
        <w:rPr>
          <w:rFonts w:ascii="Arial" w:hAnsi="Arial" w:cs="Arial"/>
          <w:b/>
        </w:rPr>
        <w:t>Zobowiązujemy się zrealizować zamówienie</w:t>
      </w:r>
      <w:r>
        <w:rPr>
          <w:rFonts w:ascii="Arial" w:hAnsi="Arial" w:cs="Arial"/>
          <w:b/>
        </w:rPr>
        <w:t xml:space="preserve"> na Część 3 przedmiotu Zamówienia</w:t>
      </w:r>
      <w:r w:rsidRPr="000E5879">
        <w:rPr>
          <w:rFonts w:ascii="Arial" w:hAnsi="Arial" w:cs="Arial"/>
          <w:b/>
        </w:rPr>
        <w:t xml:space="preserve"> w terminie: …………….... tygodni, liczonych od dnia następnego po dniu podpisania umowy.</w:t>
      </w:r>
    </w:p>
    <w:p w14:paraId="3DB6CBE8" w14:textId="77777777" w:rsidR="007864D7" w:rsidRPr="0044255C" w:rsidRDefault="007864D7" w:rsidP="007864D7">
      <w:pPr>
        <w:jc w:val="both"/>
        <w:rPr>
          <w:rFonts w:ascii="Arial" w:hAnsi="Arial" w:cs="Arial"/>
          <w:i/>
          <w:sz w:val="18"/>
          <w:szCs w:val="18"/>
        </w:rPr>
      </w:pPr>
      <w:r w:rsidRPr="0044255C">
        <w:rPr>
          <w:rFonts w:ascii="Arial" w:hAnsi="Arial" w:cs="Arial"/>
          <w:iCs/>
          <w:sz w:val="18"/>
          <w:szCs w:val="18"/>
        </w:rPr>
        <w:t>Uwaga</w:t>
      </w:r>
      <w:r w:rsidRPr="0044255C">
        <w:rPr>
          <w:rFonts w:ascii="Arial" w:hAnsi="Arial" w:cs="Arial"/>
          <w:i/>
          <w:sz w:val="18"/>
          <w:szCs w:val="18"/>
        </w:rPr>
        <w:t xml:space="preserve">: </w:t>
      </w:r>
    </w:p>
    <w:p w14:paraId="28B96823" w14:textId="4267320D" w:rsidR="007864D7" w:rsidRPr="0044255C" w:rsidRDefault="007864D7" w:rsidP="007864D7">
      <w:pPr>
        <w:spacing w:after="0"/>
        <w:jc w:val="both"/>
        <w:rPr>
          <w:rFonts w:ascii="Arial" w:eastAsia="Calibri" w:hAnsi="Arial" w:cs="Arial"/>
          <w:bCs/>
          <w:sz w:val="18"/>
          <w:szCs w:val="18"/>
        </w:rPr>
      </w:pPr>
      <w:r w:rsidRPr="0044255C">
        <w:rPr>
          <w:rFonts w:ascii="Arial" w:eastAsia="Calibri" w:hAnsi="Arial" w:cs="Arial"/>
          <w:bCs/>
          <w:sz w:val="18"/>
          <w:szCs w:val="18"/>
        </w:rPr>
        <w:t xml:space="preserve">Zaoferowany termin realizacji zamówienia nie może być dłuższy niż </w:t>
      </w:r>
      <w:r w:rsidR="00060172">
        <w:rPr>
          <w:rFonts w:ascii="Arial" w:eastAsia="Calibri" w:hAnsi="Arial" w:cs="Arial"/>
          <w:bCs/>
          <w:sz w:val="18"/>
          <w:szCs w:val="18"/>
        </w:rPr>
        <w:t>17</w:t>
      </w:r>
      <w:r w:rsidRPr="0044255C">
        <w:rPr>
          <w:rFonts w:ascii="Arial" w:eastAsia="Calibri" w:hAnsi="Arial" w:cs="Arial"/>
          <w:bCs/>
          <w:sz w:val="18"/>
          <w:szCs w:val="18"/>
        </w:rPr>
        <w:t xml:space="preserve"> tygodni od terminu podpisania umowy wykonawczej.</w:t>
      </w:r>
    </w:p>
    <w:p w14:paraId="6BDCCCEC" w14:textId="1F83196E" w:rsidR="007864D7" w:rsidRPr="0044255C" w:rsidRDefault="007864D7" w:rsidP="007864D7">
      <w:pPr>
        <w:spacing w:after="0"/>
        <w:jc w:val="both"/>
        <w:rPr>
          <w:rFonts w:ascii="Arial" w:eastAsia="Calibri" w:hAnsi="Arial" w:cs="Arial"/>
          <w:bCs/>
          <w:sz w:val="18"/>
          <w:szCs w:val="18"/>
        </w:rPr>
      </w:pPr>
      <w:r w:rsidRPr="0044255C">
        <w:rPr>
          <w:rFonts w:ascii="Arial" w:eastAsia="Calibri" w:hAnsi="Arial" w:cs="Arial"/>
          <w:bCs/>
          <w:sz w:val="18"/>
          <w:szCs w:val="18"/>
        </w:rPr>
        <w:t xml:space="preserve">W przypadku zaoferowania terminu dłuższego niż </w:t>
      </w:r>
      <w:r w:rsidR="00060172">
        <w:rPr>
          <w:rFonts w:ascii="Arial" w:eastAsia="Calibri" w:hAnsi="Arial" w:cs="Arial"/>
          <w:bCs/>
          <w:sz w:val="18"/>
          <w:szCs w:val="18"/>
        </w:rPr>
        <w:t>17</w:t>
      </w:r>
      <w:r w:rsidRPr="0044255C">
        <w:rPr>
          <w:rFonts w:ascii="Arial" w:eastAsia="Calibri" w:hAnsi="Arial" w:cs="Arial"/>
          <w:bCs/>
          <w:sz w:val="18"/>
          <w:szCs w:val="18"/>
        </w:rPr>
        <w:t xml:space="preserve"> tygodni oferta Wykonawcy zostanie odrzucona.</w:t>
      </w:r>
    </w:p>
    <w:p w14:paraId="1D5B74C4" w14:textId="589B533A" w:rsidR="007864D7" w:rsidRDefault="007864D7" w:rsidP="004D02C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2D81231" w14:textId="5A7C1BA5" w:rsidR="00C03E9F" w:rsidRDefault="00C03E9F" w:rsidP="00C03E9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3c. </w:t>
      </w:r>
      <w:r w:rsidRPr="00C03E9F">
        <w:rPr>
          <w:rFonts w:ascii="Arial" w:hAnsi="Arial" w:cs="Arial"/>
          <w:b/>
          <w:bCs/>
        </w:rPr>
        <w:t xml:space="preserve">Oferowany okres gwarancji na </w:t>
      </w:r>
      <w:r>
        <w:rPr>
          <w:rFonts w:ascii="Arial" w:hAnsi="Arial" w:cs="Arial"/>
          <w:b/>
          <w:bCs/>
        </w:rPr>
        <w:t>urządzenie z Części 1 przedmiotu zamówienia</w:t>
      </w:r>
      <w:r w:rsidRPr="00C03E9F">
        <w:rPr>
          <w:rFonts w:ascii="Arial" w:hAnsi="Arial" w:cs="Arial"/>
          <w:b/>
          <w:bCs/>
        </w:rPr>
        <w:t xml:space="preserve"> wynosi: ……………… miesięcy</w:t>
      </w:r>
      <w:r w:rsidR="00BA538C">
        <w:rPr>
          <w:rFonts w:ascii="Arial" w:hAnsi="Arial" w:cs="Arial"/>
          <w:b/>
          <w:bCs/>
        </w:rPr>
        <w:t xml:space="preserve">, </w:t>
      </w:r>
      <w:r w:rsidR="00BA538C" w:rsidRPr="00BA538C">
        <w:rPr>
          <w:rFonts w:ascii="Arial" w:hAnsi="Arial" w:cs="Arial"/>
        </w:rPr>
        <w:t>licząc od dnia podpisania protokołu odbioru potwierdzającego prawidłową realizację przedmiotu umowy.</w:t>
      </w:r>
    </w:p>
    <w:p w14:paraId="59D4B19C" w14:textId="4FAE89D5" w:rsidR="007864D7" w:rsidRDefault="007864D7" w:rsidP="004D02C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3B05CE" w14:textId="5F1E606B" w:rsidR="0040295F" w:rsidRPr="00510D40" w:rsidRDefault="00510D40" w:rsidP="00510D40">
      <w:pPr>
        <w:jc w:val="both"/>
        <w:rPr>
          <w:rFonts w:ascii="Arial" w:hAnsi="Arial" w:cs="Arial"/>
        </w:rPr>
      </w:pPr>
      <w:r w:rsidRPr="00510D40">
        <w:rPr>
          <w:rFonts w:ascii="Arial" w:hAnsi="Arial" w:cs="Arial"/>
          <w:b/>
          <w:bCs/>
        </w:rPr>
        <w:t>3</w:t>
      </w:r>
      <w:r w:rsidR="00C03E9F"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. </w:t>
      </w:r>
      <w:r w:rsidR="0040295F" w:rsidRPr="00510D40">
        <w:rPr>
          <w:rFonts w:ascii="Arial" w:hAnsi="Arial" w:cs="Arial"/>
        </w:rPr>
        <w:t xml:space="preserve">Oświadczam/y, że </w:t>
      </w:r>
      <w:r w:rsidR="0040295F" w:rsidRPr="00510D40">
        <w:rPr>
          <w:rFonts w:ascii="Arial" w:hAnsi="Arial" w:cs="Arial"/>
          <w:b/>
        </w:rPr>
        <w:t>zamierzam/y</w:t>
      </w:r>
      <w:r w:rsidR="0040295F" w:rsidRPr="00510D40">
        <w:rPr>
          <w:rFonts w:ascii="Arial" w:hAnsi="Arial" w:cs="Arial"/>
        </w:rPr>
        <w:t xml:space="preserve"> / </w:t>
      </w:r>
      <w:r w:rsidR="0040295F" w:rsidRPr="00510D40">
        <w:rPr>
          <w:rFonts w:ascii="Arial" w:hAnsi="Arial" w:cs="Arial"/>
          <w:b/>
        </w:rPr>
        <w:t>nie zamierzam/y</w:t>
      </w:r>
      <w:r w:rsidR="00D00F3C">
        <w:rPr>
          <w:rStyle w:val="Odwoanieprzypisudolnego"/>
          <w:rFonts w:ascii="Arial" w:hAnsi="Arial" w:cs="Arial"/>
          <w:b/>
        </w:rPr>
        <w:footnoteReference w:id="6"/>
      </w:r>
      <w:r w:rsidR="0040295F" w:rsidRPr="00510D40">
        <w:rPr>
          <w:rFonts w:ascii="Arial" w:hAnsi="Arial" w:cs="Arial"/>
        </w:rPr>
        <w:t xml:space="preserve"> powierzyć realizację następujących części zamówienia podwykonawcom:</w:t>
      </w:r>
    </w:p>
    <w:tbl>
      <w:tblPr>
        <w:tblW w:w="9165" w:type="dxa"/>
        <w:tblLayout w:type="fixed"/>
        <w:tblLook w:val="00A0" w:firstRow="1" w:lastRow="0" w:firstColumn="1" w:lastColumn="0" w:noHBand="0" w:noVBand="0"/>
      </w:tblPr>
      <w:tblGrid>
        <w:gridCol w:w="673"/>
        <w:gridCol w:w="5386"/>
        <w:gridCol w:w="3106"/>
      </w:tblGrid>
      <w:tr w:rsidR="0040295F" w:rsidRPr="00475762" w14:paraId="155C5F2F" w14:textId="77777777" w:rsidTr="0044255C">
        <w:trPr>
          <w:trHeight w:val="272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645A6F26" w14:textId="77777777" w:rsidR="0040295F" w:rsidRPr="00475762" w:rsidRDefault="00402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757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1443F16A" w14:textId="4863F81E" w:rsidR="0040295F" w:rsidRPr="00475762" w:rsidRDefault="0040295F" w:rsidP="0047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757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 części zamówienia, którą wykonawca zamierza powierzyć do realizacji przez podwykonawcę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0D912C47" w14:textId="77777777" w:rsidR="0040295F" w:rsidRPr="00475762" w:rsidRDefault="00402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47576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podwykonawcy</w:t>
            </w:r>
          </w:p>
        </w:tc>
      </w:tr>
      <w:tr w:rsidR="0040295F" w:rsidRPr="00475762" w14:paraId="573AD0B3" w14:textId="77777777" w:rsidTr="0040295F">
        <w:trPr>
          <w:trHeight w:val="290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5B2E" w14:textId="77777777" w:rsidR="0040295F" w:rsidRPr="00475762" w:rsidRDefault="004029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A3AA" w14:textId="77777777" w:rsidR="0040295F" w:rsidRPr="00475762" w:rsidRDefault="004029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9430" w14:textId="77777777" w:rsidR="0040295F" w:rsidRPr="00475762" w:rsidRDefault="0040295F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B210ED7" w14:textId="61512E4C" w:rsidR="00510D40" w:rsidRDefault="00510D40" w:rsidP="00AC2321">
      <w:pPr>
        <w:rPr>
          <w:rFonts w:ascii="Arial" w:hAnsi="Arial" w:cs="Arial"/>
          <w:sz w:val="20"/>
          <w:szCs w:val="20"/>
          <w:lang w:eastAsia="pl-PL"/>
        </w:rPr>
      </w:pPr>
    </w:p>
    <w:p w14:paraId="36F225D6" w14:textId="7CF96E9C" w:rsidR="00DB55F5" w:rsidRPr="00B4743E" w:rsidRDefault="00DB55F5" w:rsidP="00DB55F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55F5">
        <w:rPr>
          <w:rFonts w:ascii="Arial" w:hAnsi="Arial" w:cs="Arial"/>
          <w:b/>
        </w:rPr>
        <w:t>3</w:t>
      </w:r>
      <w:r w:rsidR="00C03E9F">
        <w:rPr>
          <w:rFonts w:ascii="Arial" w:hAnsi="Arial" w:cs="Arial"/>
          <w:b/>
        </w:rPr>
        <w:t>e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B4743E">
        <w:rPr>
          <w:rFonts w:ascii="Arial" w:hAnsi="Arial" w:cs="Arial"/>
          <w:b/>
          <w:sz w:val="20"/>
          <w:szCs w:val="20"/>
        </w:rPr>
        <w:t>UWAGA!!! Wypełnić w przypadku składania oferty wspólnej.</w:t>
      </w:r>
    </w:p>
    <w:p w14:paraId="02A256D1" w14:textId="77777777" w:rsidR="00DB55F5" w:rsidRPr="00B4743E" w:rsidRDefault="00DB55F5" w:rsidP="00DB55F5">
      <w:pPr>
        <w:ind w:left="284"/>
        <w:jc w:val="both"/>
        <w:rPr>
          <w:rFonts w:ascii="Arial" w:hAnsi="Arial" w:cs="Arial"/>
          <w:sz w:val="20"/>
          <w:szCs w:val="20"/>
        </w:rPr>
      </w:pPr>
      <w:r w:rsidRPr="00B4743E">
        <w:rPr>
          <w:rFonts w:ascii="Arial" w:hAnsi="Arial" w:cs="Arial"/>
          <w:bCs/>
          <w:sz w:val="20"/>
          <w:szCs w:val="20"/>
        </w:rPr>
        <w:t>W związku ze złożeniem</w:t>
      </w:r>
      <w:r w:rsidRPr="00B4743E">
        <w:rPr>
          <w:rFonts w:ascii="Arial" w:hAnsi="Arial" w:cs="Arial"/>
          <w:b/>
          <w:sz w:val="20"/>
          <w:szCs w:val="20"/>
        </w:rPr>
        <w:t xml:space="preserve"> oferty wspólnej oraz zaistnieniem okoliczności, o których mowa w art. 117 ust. 4 ustawy </w:t>
      </w:r>
      <w:proofErr w:type="spellStart"/>
      <w:r w:rsidRPr="00B4743E">
        <w:rPr>
          <w:rFonts w:ascii="Arial" w:hAnsi="Arial" w:cs="Arial"/>
          <w:b/>
          <w:sz w:val="20"/>
          <w:szCs w:val="20"/>
        </w:rPr>
        <w:t>Pzp</w:t>
      </w:r>
      <w:proofErr w:type="spellEnd"/>
      <w:r w:rsidRPr="00B4743E">
        <w:rPr>
          <w:rFonts w:ascii="Arial" w:hAnsi="Arial" w:cs="Arial"/>
          <w:b/>
          <w:sz w:val="20"/>
          <w:szCs w:val="20"/>
        </w:rPr>
        <w:t>,</w:t>
      </w:r>
      <w:r w:rsidRPr="00B4743E">
        <w:rPr>
          <w:rFonts w:ascii="Arial" w:hAnsi="Arial" w:cs="Arial"/>
          <w:bCs/>
          <w:sz w:val="20"/>
          <w:szCs w:val="20"/>
        </w:rPr>
        <w:t xml:space="preserve"> oświadczam/oświadcz</w:t>
      </w:r>
      <w:r>
        <w:rPr>
          <w:rFonts w:ascii="Arial" w:hAnsi="Arial" w:cs="Arial"/>
          <w:bCs/>
          <w:sz w:val="20"/>
          <w:szCs w:val="20"/>
        </w:rPr>
        <w:t>a</w:t>
      </w:r>
      <w:r w:rsidRPr="00B4743E">
        <w:rPr>
          <w:rFonts w:ascii="Arial" w:hAnsi="Arial" w:cs="Arial"/>
          <w:bCs/>
          <w:sz w:val="20"/>
          <w:szCs w:val="20"/>
        </w:rPr>
        <w:t>my</w:t>
      </w:r>
      <w:r>
        <w:rPr>
          <w:rStyle w:val="Odwoanieprzypisudolnego"/>
          <w:rFonts w:ascii="Arial" w:hAnsi="Arial" w:cs="Arial"/>
          <w:bCs/>
          <w:sz w:val="20"/>
          <w:szCs w:val="20"/>
        </w:rPr>
        <w:footnoteReference w:id="7"/>
      </w:r>
      <w:r w:rsidRPr="00B4743E">
        <w:rPr>
          <w:rFonts w:ascii="Arial" w:hAnsi="Arial" w:cs="Arial"/>
          <w:bCs/>
          <w:sz w:val="20"/>
          <w:szCs w:val="20"/>
        </w:rPr>
        <w:t>, że niżej wymienione dostawy będą</w:t>
      </w:r>
      <w:r w:rsidRPr="00B4743E">
        <w:rPr>
          <w:rFonts w:ascii="Arial" w:hAnsi="Arial" w:cs="Arial"/>
          <w:b/>
          <w:sz w:val="20"/>
          <w:szCs w:val="20"/>
        </w:rPr>
        <w:t xml:space="preserve"> </w:t>
      </w:r>
      <w:r w:rsidRPr="00B4743E">
        <w:rPr>
          <w:rFonts w:ascii="Arial" w:hAnsi="Arial" w:cs="Arial"/>
          <w:bCs/>
          <w:sz w:val="20"/>
          <w:szCs w:val="20"/>
        </w:rPr>
        <w:t>wykonane przez następującego Wykonawcę:</w:t>
      </w:r>
    </w:p>
    <w:p w14:paraId="28E952C3" w14:textId="77777777" w:rsidR="00DB55F5" w:rsidRPr="00475762" w:rsidRDefault="00DB55F5" w:rsidP="00DB55F5">
      <w:pPr>
        <w:ind w:left="284"/>
        <w:jc w:val="both"/>
        <w:rPr>
          <w:rFonts w:ascii="Arial" w:hAnsi="Arial" w:cs="Arial"/>
          <w:bCs/>
        </w:rPr>
      </w:pPr>
    </w:p>
    <w:tbl>
      <w:tblPr>
        <w:tblW w:w="90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DB55F5" w:rsidRPr="00475762" w14:paraId="68D7B679" w14:textId="77777777" w:rsidTr="00D67F5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18DD95" w14:textId="77777777" w:rsidR="00DB55F5" w:rsidRPr="00B4743E" w:rsidRDefault="00DB55F5" w:rsidP="00D67F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4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wykonawcy wspólnie ubiegającego się o</w:t>
            </w:r>
            <w:r w:rsidRPr="00B474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474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96655" w14:textId="77777777" w:rsidR="00DB55F5" w:rsidRPr="00B4743E" w:rsidRDefault="00DB55F5" w:rsidP="00D67F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74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Rodzaj i zakres wykonywanych dostaw przez</w:t>
            </w:r>
            <w:r w:rsidRPr="00B474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4743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danego Wykonawcę</w:t>
            </w:r>
          </w:p>
        </w:tc>
      </w:tr>
      <w:tr w:rsidR="00DB55F5" w:rsidRPr="00475762" w14:paraId="4C617340" w14:textId="77777777" w:rsidTr="00D67F55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039DE" w14:textId="77777777" w:rsidR="00DB55F5" w:rsidRPr="00475762" w:rsidRDefault="00DB55F5" w:rsidP="00D67F55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8C16D" w14:textId="77777777" w:rsidR="00DB55F5" w:rsidRPr="00475762" w:rsidRDefault="00DB55F5" w:rsidP="00D67F55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B55F5" w:rsidRPr="00475762" w14:paraId="32CBECB6" w14:textId="77777777" w:rsidTr="00D67F55">
        <w:trPr>
          <w:trHeight w:val="73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3371" w14:textId="77777777" w:rsidR="00DB55F5" w:rsidRPr="00475762" w:rsidRDefault="00DB55F5" w:rsidP="00D67F55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5640B" w14:textId="77777777" w:rsidR="00DB55F5" w:rsidRPr="00475762" w:rsidRDefault="00DB55F5" w:rsidP="00D67F55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392F9A9" w14:textId="77777777" w:rsidR="00C03E9F" w:rsidRPr="00C03E9F" w:rsidRDefault="00C03E9F" w:rsidP="00C03E9F">
      <w:pPr>
        <w:suppressAutoHyphens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7A38312" w14:textId="77777777" w:rsidR="00C03E9F" w:rsidRPr="00C03E9F" w:rsidRDefault="00C03E9F" w:rsidP="00C03E9F">
      <w:pPr>
        <w:suppressAutoHyphens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30D14C0" w14:textId="78809365" w:rsidR="0040295F" w:rsidRPr="00475762" w:rsidRDefault="0040295F" w:rsidP="00510D40">
      <w:pPr>
        <w:numPr>
          <w:ilvl w:val="0"/>
          <w:numId w:val="50"/>
        </w:num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475762">
        <w:rPr>
          <w:rFonts w:ascii="Arial" w:hAnsi="Arial" w:cs="Arial"/>
          <w:b/>
          <w:bCs/>
          <w:color w:val="000000"/>
          <w:sz w:val="20"/>
          <w:szCs w:val="20"/>
        </w:rPr>
        <w:t xml:space="preserve">Oświadczam/y, </w:t>
      </w:r>
      <w:r w:rsidR="00034E8B">
        <w:rPr>
          <w:rFonts w:ascii="Arial" w:hAnsi="Arial" w:cs="Arial"/>
          <w:b/>
          <w:bCs/>
          <w:color w:val="000000"/>
          <w:sz w:val="20"/>
          <w:szCs w:val="20"/>
        </w:rPr>
        <w:t>że Wykonawca jest</w:t>
      </w:r>
      <w:r w:rsidR="00034E8B">
        <w:rPr>
          <w:rStyle w:val="Odwoanieprzypisudolnego"/>
          <w:rFonts w:ascii="Arial" w:hAnsi="Arial" w:cs="Arial"/>
          <w:b/>
          <w:bCs/>
          <w:color w:val="000000"/>
          <w:sz w:val="20"/>
          <w:szCs w:val="20"/>
        </w:rPr>
        <w:footnoteReference w:id="8"/>
      </w:r>
      <w:r w:rsidR="00034E8B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DAEA301" w14:textId="77777777" w:rsidR="00714ADB" w:rsidRPr="00475762" w:rsidRDefault="00714ADB" w:rsidP="00714ADB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0"/>
        <w:gridCol w:w="2307"/>
        <w:gridCol w:w="2303"/>
      </w:tblGrid>
      <w:tr w:rsidR="0040295F" w:rsidRPr="00475762" w14:paraId="671FED9A" w14:textId="77777777" w:rsidTr="0044255C">
        <w:trPr>
          <w:trHeight w:val="318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B03CF9" w14:textId="77777777" w:rsidR="0040295F" w:rsidRPr="0044255C" w:rsidRDefault="004029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4255C">
              <w:rPr>
                <w:rFonts w:ascii="Arial" w:hAnsi="Arial" w:cs="Arial"/>
                <w:b/>
                <w:bCs/>
                <w:sz w:val="20"/>
                <w:szCs w:val="20"/>
              </w:rPr>
              <w:t>Wielkość przedsiębiorstwa</w:t>
            </w:r>
          </w:p>
        </w:tc>
      </w:tr>
      <w:tr w:rsidR="0040295F" w:rsidRPr="00475762" w14:paraId="34247838" w14:textId="77777777" w:rsidTr="00034E8B">
        <w:trPr>
          <w:trHeight w:val="47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2248" w14:textId="341255F1" w:rsidR="0040295F" w:rsidRPr="00475762" w:rsidRDefault="00DD188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25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295F" w:rsidRPr="00475762">
              <w:rPr>
                <w:rFonts w:ascii="Arial" w:hAnsi="Arial" w:cs="Arial"/>
                <w:sz w:val="20"/>
                <w:szCs w:val="20"/>
              </w:rPr>
              <w:t>mikro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0F3B" w14:textId="2E60BC6F" w:rsidR="0040295F" w:rsidRPr="00475762" w:rsidRDefault="00DD188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361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295F" w:rsidRPr="00475762">
              <w:rPr>
                <w:rFonts w:ascii="Arial" w:hAnsi="Arial" w:cs="Arial"/>
                <w:sz w:val="20"/>
                <w:szCs w:val="20"/>
              </w:rPr>
              <w:t xml:space="preserve"> małe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1390" w14:textId="13C6541B" w:rsidR="0040295F" w:rsidRPr="00475762" w:rsidRDefault="00DD188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087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295F" w:rsidRPr="00475762">
              <w:rPr>
                <w:rFonts w:ascii="Arial" w:hAnsi="Arial" w:cs="Arial"/>
                <w:sz w:val="20"/>
                <w:szCs w:val="20"/>
              </w:rPr>
              <w:t xml:space="preserve"> średnie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5FF1" w14:textId="34D39BBD" w:rsidR="0040295F" w:rsidRPr="00475762" w:rsidRDefault="00DD188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19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E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295F" w:rsidRPr="00475762">
              <w:rPr>
                <w:rFonts w:ascii="Arial" w:hAnsi="Arial" w:cs="Arial"/>
                <w:sz w:val="20"/>
                <w:szCs w:val="20"/>
              </w:rPr>
              <w:t xml:space="preserve"> duże</w:t>
            </w:r>
          </w:p>
        </w:tc>
      </w:tr>
    </w:tbl>
    <w:p w14:paraId="761D866C" w14:textId="77777777" w:rsidR="00034E8B" w:rsidRPr="0044255C" w:rsidRDefault="00034E8B" w:rsidP="00034E8B">
      <w:pPr>
        <w:spacing w:after="200" w:line="276" w:lineRule="auto"/>
        <w:contextualSpacing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44255C">
        <w:rPr>
          <w:rFonts w:ascii="Arial" w:eastAsia="Calibri" w:hAnsi="Arial" w:cs="Arial"/>
          <w:bCs/>
          <w:i/>
          <w:sz w:val="18"/>
          <w:szCs w:val="18"/>
        </w:rPr>
        <w:t xml:space="preserve">Definicje: </w:t>
      </w:r>
    </w:p>
    <w:p w14:paraId="65BAD544" w14:textId="77777777" w:rsidR="00034E8B" w:rsidRPr="0044255C" w:rsidRDefault="00034E8B" w:rsidP="00034E8B">
      <w:pPr>
        <w:spacing w:after="200" w:line="276" w:lineRule="auto"/>
        <w:contextualSpacing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44255C">
        <w:rPr>
          <w:rFonts w:ascii="Arial" w:eastAsia="Calibri" w:hAnsi="Arial" w:cs="Arial"/>
          <w:b/>
          <w:i/>
          <w:sz w:val="18"/>
          <w:szCs w:val="18"/>
        </w:rPr>
        <w:t>Mikro przedsiębiorstwo</w:t>
      </w:r>
      <w:r w:rsidRPr="0044255C">
        <w:rPr>
          <w:rFonts w:ascii="Arial" w:eastAsia="Calibri" w:hAnsi="Arial" w:cs="Arial"/>
          <w:bCs/>
          <w:i/>
          <w:sz w:val="18"/>
          <w:szCs w:val="18"/>
        </w:rPr>
        <w:t>: przedsiębiorstwo, które zatrudnia od 1 do 9 osób i którego roczny obrót lub roczna suma bilansowa nie przekracza 2 milionów EUR.</w:t>
      </w:r>
    </w:p>
    <w:p w14:paraId="4B94919B" w14:textId="77777777" w:rsidR="00034E8B" w:rsidRPr="0044255C" w:rsidRDefault="00034E8B" w:rsidP="00034E8B">
      <w:pPr>
        <w:spacing w:after="200" w:line="276" w:lineRule="auto"/>
        <w:contextualSpacing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44255C">
        <w:rPr>
          <w:rFonts w:ascii="Arial" w:eastAsia="Calibri" w:hAnsi="Arial" w:cs="Arial"/>
          <w:b/>
          <w:bCs/>
          <w:i/>
          <w:sz w:val="18"/>
          <w:szCs w:val="18"/>
        </w:rPr>
        <w:t>Małe przedsiębiorstwo:</w:t>
      </w:r>
      <w:r w:rsidRPr="0044255C">
        <w:rPr>
          <w:rFonts w:ascii="Arial" w:eastAsia="Calibri" w:hAnsi="Arial" w:cs="Arial"/>
          <w:bCs/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1DA2C379" w14:textId="77777777" w:rsidR="00034E8B" w:rsidRPr="0044255C" w:rsidRDefault="00034E8B" w:rsidP="00034E8B">
      <w:pPr>
        <w:spacing w:after="200" w:line="276" w:lineRule="auto"/>
        <w:contextualSpacing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44255C">
        <w:rPr>
          <w:rFonts w:ascii="Arial" w:eastAsia="Calibri" w:hAnsi="Arial" w:cs="Arial"/>
          <w:b/>
          <w:bCs/>
          <w:i/>
          <w:sz w:val="18"/>
          <w:szCs w:val="18"/>
        </w:rPr>
        <w:t>Średnie przedsiębiorstwo:</w:t>
      </w:r>
      <w:r w:rsidRPr="0044255C">
        <w:rPr>
          <w:rFonts w:ascii="Arial" w:eastAsia="Calibri" w:hAnsi="Arial" w:cs="Arial"/>
          <w:bCs/>
          <w:i/>
          <w:sz w:val="18"/>
          <w:szCs w:val="18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FABD3BC" w14:textId="77777777" w:rsidR="00034E8B" w:rsidRPr="00475762" w:rsidRDefault="00034E8B" w:rsidP="00F8527A">
      <w:pPr>
        <w:spacing w:after="200" w:line="276" w:lineRule="auto"/>
        <w:contextualSpacing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5082BE78" w14:textId="77777777" w:rsidR="00034E8B" w:rsidRPr="00034E8B" w:rsidRDefault="00034E8B" w:rsidP="00510D40">
      <w:pPr>
        <w:numPr>
          <w:ilvl w:val="0"/>
          <w:numId w:val="50"/>
        </w:num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34E8B">
        <w:rPr>
          <w:rFonts w:ascii="Arial" w:hAnsi="Arial" w:cs="Arial"/>
          <w:b/>
          <w:bCs/>
          <w:color w:val="000000"/>
          <w:sz w:val="20"/>
          <w:szCs w:val="20"/>
        </w:rPr>
        <w:t>Informujemy, że</w:t>
      </w:r>
      <w:r w:rsidRPr="00034E8B">
        <w:rPr>
          <w:rFonts w:ascii="Arial" w:hAnsi="Arial" w:cs="Arial"/>
          <w:b/>
          <w:bCs/>
          <w:color w:val="000000"/>
          <w:szCs w:val="20"/>
          <w:vertAlign w:val="superscript"/>
        </w:rPr>
        <w:footnoteReference w:id="9"/>
      </w:r>
      <w:r w:rsidRPr="00034E8B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:</w:t>
      </w:r>
    </w:p>
    <w:p w14:paraId="42D1EB3E" w14:textId="420B2A08" w:rsidR="00034E8B" w:rsidRPr="00034E8B" w:rsidRDefault="00DD1887" w:rsidP="00034E8B">
      <w:pPr>
        <w:ind w:left="851" w:right="-284" w:hanging="425"/>
        <w:rPr>
          <w:rFonts w:ascii="Arial" w:hAnsi="Arial" w:cs="Arial"/>
          <w:sz w:val="20"/>
          <w:lang w:eastAsia="pl-PL"/>
        </w:rPr>
      </w:pPr>
      <w:sdt>
        <w:sdtPr>
          <w:rPr>
            <w:rFonts w:ascii="Arial" w:hAnsi="Arial" w:cs="Arial"/>
            <w:b/>
            <w:sz w:val="20"/>
            <w:lang w:eastAsia="pl-PL"/>
          </w:rPr>
          <w:id w:val="174329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8B" w:rsidRPr="00034E8B">
            <w:rPr>
              <w:rFonts w:ascii="Segoe UI Symbol" w:eastAsia="MS Gothic" w:hAnsi="Segoe UI Symbol" w:cs="Segoe UI Symbol"/>
              <w:b/>
              <w:sz w:val="20"/>
              <w:lang w:eastAsia="pl-PL"/>
            </w:rPr>
            <w:t>☐</w:t>
          </w:r>
        </w:sdtContent>
      </w:sdt>
      <w:r w:rsidR="00034E8B" w:rsidRPr="00034E8B">
        <w:rPr>
          <w:rFonts w:ascii="Arial" w:hAnsi="Arial" w:cs="Arial"/>
          <w:sz w:val="20"/>
          <w:lang w:eastAsia="pl-PL"/>
        </w:rPr>
        <w:tab/>
        <w:t>niniejsza Oferta oraz wszelkie załączniki są jawne i nie zawierają informacji stanowiących tajemnic</w:t>
      </w:r>
      <w:r w:rsidR="00510D40">
        <w:rPr>
          <w:rFonts w:ascii="Arial" w:hAnsi="Arial" w:cs="Arial"/>
          <w:sz w:val="20"/>
          <w:lang w:eastAsia="pl-PL"/>
        </w:rPr>
        <w:t>ę</w:t>
      </w:r>
      <w:r w:rsidR="00034E8B" w:rsidRPr="00034E8B">
        <w:rPr>
          <w:rFonts w:ascii="Arial" w:hAnsi="Arial" w:cs="Arial"/>
          <w:sz w:val="20"/>
          <w:lang w:eastAsia="pl-PL"/>
        </w:rPr>
        <w:t xml:space="preserve"> przedsiębiorstwa w rozumieniu przepisów o zwalczaniu nieuczciwej konkurencji.</w:t>
      </w:r>
    </w:p>
    <w:p w14:paraId="0A3A87B6" w14:textId="488AC159" w:rsidR="00034E8B" w:rsidRPr="00034E8B" w:rsidRDefault="00DD1887" w:rsidP="00034E8B">
      <w:pPr>
        <w:ind w:left="851" w:right="-284" w:hanging="425"/>
        <w:rPr>
          <w:rFonts w:ascii="Arial" w:hAnsi="Arial" w:cs="Arial"/>
          <w:sz w:val="20"/>
          <w:lang w:eastAsia="pl-PL"/>
        </w:rPr>
      </w:pPr>
      <w:sdt>
        <w:sdtPr>
          <w:rPr>
            <w:rFonts w:ascii="Arial" w:hAnsi="Arial" w:cs="Arial"/>
            <w:b/>
            <w:sz w:val="20"/>
            <w:lang w:eastAsia="pl-PL"/>
          </w:rPr>
          <w:id w:val="168055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8B" w:rsidRPr="00034E8B">
            <w:rPr>
              <w:rFonts w:ascii="Segoe UI Symbol" w:eastAsia="MS Gothic" w:hAnsi="Segoe UI Symbol" w:cs="Segoe UI Symbol"/>
              <w:b/>
              <w:sz w:val="20"/>
              <w:lang w:eastAsia="pl-PL"/>
            </w:rPr>
            <w:t>☐</w:t>
          </w:r>
        </w:sdtContent>
      </w:sdt>
      <w:r w:rsidR="00034E8B" w:rsidRPr="00034E8B">
        <w:rPr>
          <w:rFonts w:ascii="Arial" w:hAnsi="Arial" w:cs="Arial"/>
          <w:sz w:val="20"/>
          <w:lang w:eastAsia="pl-PL"/>
        </w:rPr>
        <w:tab/>
        <w:t>informacje stanowiące tajemnicę przedsiębiorstwa w rozumieniu przepisów ustawy o zwalczaniu nieuczciwej konkurencji - które jako takie nie mogą być udostępnianie innym uczestnikom postępowania – zostały złożone w katalogu „Dokument niejawny (tajemnica przedsiębiorstwa). Do Oferty załączamy uzasadnienie zastrzeżenia informacji.</w:t>
      </w:r>
    </w:p>
    <w:p w14:paraId="54731853" w14:textId="7BAAA95C" w:rsidR="002D3E99" w:rsidRPr="00475762" w:rsidRDefault="002D3E99" w:rsidP="00510D40">
      <w:pPr>
        <w:numPr>
          <w:ilvl w:val="0"/>
          <w:numId w:val="50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75762">
        <w:rPr>
          <w:rFonts w:ascii="Arial" w:hAnsi="Arial" w:cs="Arial"/>
          <w:sz w:val="20"/>
          <w:szCs w:val="20"/>
          <w:lang w:eastAsia="pl-PL"/>
        </w:rPr>
        <w:t xml:space="preserve">Oświadczamy zgodnie </w:t>
      </w:r>
      <w:proofErr w:type="gramStart"/>
      <w:r w:rsidRPr="00475762">
        <w:rPr>
          <w:rFonts w:ascii="Arial" w:hAnsi="Arial" w:cs="Arial"/>
          <w:sz w:val="20"/>
          <w:szCs w:val="20"/>
          <w:lang w:eastAsia="pl-PL"/>
        </w:rPr>
        <w:t xml:space="preserve">z </w:t>
      </w:r>
      <w:r w:rsidRPr="00475762">
        <w:rPr>
          <w:rFonts w:ascii="Arial" w:hAnsi="Arial" w:cs="Arial"/>
          <w:b/>
          <w:sz w:val="20"/>
          <w:szCs w:val="20"/>
          <w:lang w:eastAsia="pl-PL"/>
        </w:rPr>
        <w:t xml:space="preserve"> art.</w:t>
      </w:r>
      <w:proofErr w:type="gramEnd"/>
      <w:r w:rsidRPr="00475762">
        <w:rPr>
          <w:rFonts w:ascii="Arial" w:hAnsi="Arial" w:cs="Arial"/>
          <w:b/>
          <w:sz w:val="20"/>
          <w:szCs w:val="20"/>
          <w:lang w:eastAsia="pl-PL"/>
        </w:rPr>
        <w:t xml:space="preserve"> 225 ust. 2 ustawy, że</w:t>
      </w:r>
      <w:r w:rsidR="00D00F3C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0"/>
      </w:r>
      <w:r w:rsidRPr="00475762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5E79006B" w14:textId="4ACBBDB8" w:rsidR="002D3E99" w:rsidRPr="00475762" w:rsidRDefault="00DD1887" w:rsidP="00D00F3C">
      <w:pPr>
        <w:suppressAutoHyphens/>
        <w:overflowPunct w:val="0"/>
        <w:autoSpaceDE w:val="0"/>
        <w:spacing w:after="0" w:line="240" w:lineRule="auto"/>
        <w:ind w:left="709" w:right="-1"/>
        <w:jc w:val="both"/>
        <w:textAlignment w:val="baseline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161140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F3C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D00F3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D3E99" w:rsidRPr="00475762">
        <w:rPr>
          <w:rFonts w:ascii="Arial" w:hAnsi="Arial" w:cs="Arial"/>
          <w:sz w:val="20"/>
          <w:szCs w:val="20"/>
          <w:lang w:eastAsia="pl-PL"/>
        </w:rPr>
        <w:t xml:space="preserve">Wybór naszej oferty </w:t>
      </w:r>
      <w:r w:rsidR="002D3E99" w:rsidRPr="00475762">
        <w:rPr>
          <w:rFonts w:ascii="Arial" w:hAnsi="Arial" w:cs="Arial"/>
          <w:b/>
          <w:sz w:val="20"/>
          <w:szCs w:val="20"/>
          <w:u w:val="single"/>
          <w:lang w:eastAsia="pl-PL"/>
        </w:rPr>
        <w:t>nie będzie</w:t>
      </w:r>
      <w:r w:rsidR="002D3E99" w:rsidRPr="00475762">
        <w:rPr>
          <w:rFonts w:ascii="Arial" w:hAnsi="Arial" w:cs="Arial"/>
          <w:sz w:val="20"/>
          <w:szCs w:val="20"/>
          <w:lang w:eastAsia="pl-PL"/>
        </w:rPr>
        <w:t xml:space="preserve"> prowadził do powstania u Zamawiającego obowiązku podatkowego zgodnie z przepisami o podatku od towaru i usług.</w:t>
      </w:r>
    </w:p>
    <w:p w14:paraId="6311E1A9" w14:textId="408B33F8" w:rsidR="002D3E99" w:rsidRPr="00475762" w:rsidRDefault="00DD1887" w:rsidP="00D00F3C">
      <w:pPr>
        <w:suppressAutoHyphens/>
        <w:overflowPunct w:val="0"/>
        <w:autoSpaceDE w:val="0"/>
        <w:spacing w:after="0" w:line="240" w:lineRule="auto"/>
        <w:ind w:left="709" w:right="-1"/>
        <w:jc w:val="both"/>
        <w:textAlignment w:val="baseline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-180098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F3C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D00F3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D3E99" w:rsidRPr="00475762">
        <w:rPr>
          <w:rFonts w:ascii="Arial" w:hAnsi="Arial" w:cs="Arial"/>
          <w:sz w:val="20"/>
          <w:szCs w:val="20"/>
          <w:lang w:eastAsia="pl-PL"/>
        </w:rPr>
        <w:t xml:space="preserve">Wybór naszej oferty </w:t>
      </w:r>
      <w:r w:rsidR="002D3E99" w:rsidRPr="00475762">
        <w:rPr>
          <w:rFonts w:ascii="Arial" w:hAnsi="Arial" w:cs="Arial"/>
          <w:b/>
          <w:sz w:val="20"/>
          <w:szCs w:val="20"/>
          <w:u w:val="single"/>
          <w:lang w:eastAsia="pl-PL"/>
        </w:rPr>
        <w:t>będzie</w:t>
      </w:r>
      <w:r w:rsidR="002D3E99" w:rsidRPr="00475762">
        <w:rPr>
          <w:rFonts w:ascii="Arial" w:hAnsi="Arial" w:cs="Arial"/>
          <w:sz w:val="20"/>
          <w:szCs w:val="20"/>
          <w:lang w:eastAsia="pl-PL"/>
        </w:rPr>
        <w:t xml:space="preserve"> prowadził do powstania u Zamawiającego obowiązku podatkowego zgodnie z przepisami o podatku od towaru i usług. Powyższy obowiązek podatkowy będzie dotyczył </w:t>
      </w:r>
      <w:r w:rsidR="002D3E99" w:rsidRPr="0044255C">
        <w:rPr>
          <w:rFonts w:ascii="Arial" w:hAnsi="Arial" w:cs="Arial"/>
          <w:bCs/>
          <w:sz w:val="20"/>
          <w:szCs w:val="20"/>
          <w:lang w:eastAsia="pl-PL"/>
        </w:rPr>
        <w:t>……………………………………</w:t>
      </w:r>
      <w:r w:rsidR="00D00F3C" w:rsidRPr="0044255C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11"/>
      </w:r>
      <w:r w:rsidR="002D3E99" w:rsidRPr="00475762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="002D3E99" w:rsidRPr="00475762">
        <w:rPr>
          <w:rFonts w:ascii="Arial" w:hAnsi="Arial" w:cs="Arial"/>
          <w:sz w:val="20"/>
          <w:szCs w:val="20"/>
          <w:lang w:eastAsia="pl-PL"/>
        </w:rPr>
        <w:t xml:space="preserve">objętych przedmiotem zamówienia, a ich wartość netto (bez kwoty podatku) będzie wynosiła </w:t>
      </w:r>
      <w:r w:rsidR="002D3E99" w:rsidRPr="0044255C">
        <w:rPr>
          <w:rFonts w:ascii="Arial" w:hAnsi="Arial" w:cs="Arial"/>
          <w:bCs/>
          <w:sz w:val="20"/>
          <w:szCs w:val="20"/>
          <w:lang w:eastAsia="pl-PL"/>
        </w:rPr>
        <w:t>……………………………………</w:t>
      </w:r>
      <w:r w:rsidR="002D3E99" w:rsidRPr="00475762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="002D3E99" w:rsidRPr="00475762">
        <w:rPr>
          <w:rFonts w:ascii="Arial" w:hAnsi="Arial" w:cs="Arial"/>
          <w:sz w:val="20"/>
          <w:szCs w:val="20"/>
          <w:lang w:eastAsia="pl-PL"/>
        </w:rPr>
        <w:t>zł. W sytuacji tej zastosowanie będzie miała następująca stawka od podatku towarów i usług …………</w:t>
      </w:r>
      <w:proofErr w:type="gramStart"/>
      <w:r w:rsidR="002D3E99" w:rsidRPr="00475762">
        <w:rPr>
          <w:rFonts w:ascii="Arial" w:hAnsi="Arial" w:cs="Arial"/>
          <w:sz w:val="20"/>
          <w:szCs w:val="20"/>
          <w:lang w:eastAsia="pl-PL"/>
        </w:rPr>
        <w:t>…….</w:t>
      </w:r>
      <w:proofErr w:type="gramEnd"/>
      <w:r w:rsidR="002D3E99" w:rsidRPr="00475762">
        <w:rPr>
          <w:rFonts w:ascii="Arial" w:hAnsi="Arial" w:cs="Arial"/>
          <w:sz w:val="20"/>
          <w:szCs w:val="20"/>
          <w:lang w:eastAsia="pl-PL"/>
        </w:rPr>
        <w:t>%</w:t>
      </w:r>
      <w:r w:rsidR="000E4434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2"/>
      </w:r>
    </w:p>
    <w:p w14:paraId="3CC40AE9" w14:textId="77777777" w:rsidR="00475762" w:rsidRPr="00D3059F" w:rsidRDefault="00475762" w:rsidP="00475762">
      <w:pPr>
        <w:suppressAutoHyphens/>
        <w:overflowPunct w:val="0"/>
        <w:autoSpaceDE w:val="0"/>
        <w:spacing w:after="0" w:line="240" w:lineRule="auto"/>
        <w:ind w:left="709" w:right="-1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94B5E37" w14:textId="77777777" w:rsidR="00D3059F" w:rsidRPr="00D3059F" w:rsidRDefault="00D3059F" w:rsidP="00510D40">
      <w:pPr>
        <w:numPr>
          <w:ilvl w:val="0"/>
          <w:numId w:val="50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D3059F">
        <w:rPr>
          <w:rFonts w:ascii="Arial" w:hAnsi="Arial" w:cs="Arial"/>
          <w:sz w:val="20"/>
          <w:szCs w:val="20"/>
        </w:rPr>
        <w:t>Zapoznaliśmy się i w pełni akceptujemy treść SWZ wraz ze wszystkimi załącznikami oraz treść wyjaśnień i modyfikacji do SWZ (jeżeli miały miejsce) i nie wnosimy do nich zastrzeżeń.</w:t>
      </w:r>
    </w:p>
    <w:p w14:paraId="2B6A1C2E" w14:textId="073D98FA" w:rsidR="00D3059F" w:rsidRPr="00D3059F" w:rsidRDefault="00D3059F" w:rsidP="00510D40">
      <w:pPr>
        <w:numPr>
          <w:ilvl w:val="0"/>
          <w:numId w:val="50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D3059F">
        <w:rPr>
          <w:rFonts w:ascii="Arial" w:hAnsi="Arial" w:cs="Arial"/>
          <w:sz w:val="20"/>
          <w:szCs w:val="20"/>
        </w:rPr>
        <w:t>Akceptujemy treść Projektu Umowy załączonego do SWZ i w przypadku wyboru naszej Oferty podpiszemy Umowę</w:t>
      </w:r>
      <w:r w:rsidR="000E2FB5">
        <w:rPr>
          <w:rFonts w:ascii="Arial" w:hAnsi="Arial" w:cs="Arial"/>
          <w:sz w:val="20"/>
          <w:szCs w:val="20"/>
        </w:rPr>
        <w:t xml:space="preserve"> w terminie </w:t>
      </w:r>
      <w:r w:rsidR="00E159B2">
        <w:rPr>
          <w:rFonts w:ascii="Arial" w:hAnsi="Arial" w:cs="Arial"/>
          <w:sz w:val="20"/>
          <w:szCs w:val="20"/>
        </w:rPr>
        <w:t xml:space="preserve">i </w:t>
      </w:r>
      <w:r w:rsidR="00E159B2" w:rsidRPr="00D3059F">
        <w:rPr>
          <w:rFonts w:ascii="Arial" w:hAnsi="Arial" w:cs="Arial"/>
          <w:sz w:val="20"/>
          <w:szCs w:val="20"/>
        </w:rPr>
        <w:t>na</w:t>
      </w:r>
      <w:r w:rsidRPr="00D3059F">
        <w:rPr>
          <w:rFonts w:ascii="Arial" w:hAnsi="Arial" w:cs="Arial"/>
          <w:sz w:val="20"/>
          <w:szCs w:val="20"/>
        </w:rPr>
        <w:t xml:space="preserve"> warunkach określonych przez Zamawiającego.</w:t>
      </w:r>
    </w:p>
    <w:p w14:paraId="20C7CD08" w14:textId="3810F39B" w:rsidR="00D3059F" w:rsidRPr="00D3059F" w:rsidRDefault="00D3059F" w:rsidP="00510D40">
      <w:pPr>
        <w:numPr>
          <w:ilvl w:val="0"/>
          <w:numId w:val="50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D3059F">
        <w:rPr>
          <w:rFonts w:ascii="Arial" w:hAnsi="Arial" w:cs="Arial"/>
          <w:sz w:val="20"/>
          <w:szCs w:val="20"/>
        </w:rPr>
        <w:t xml:space="preserve">Jesteśmy zdolni do wykonania przedmiotu </w:t>
      </w:r>
      <w:r w:rsidR="00287542">
        <w:rPr>
          <w:rFonts w:ascii="Arial" w:hAnsi="Arial" w:cs="Arial"/>
          <w:sz w:val="20"/>
          <w:szCs w:val="20"/>
        </w:rPr>
        <w:t>zamówienia</w:t>
      </w:r>
      <w:r w:rsidRPr="00D3059F">
        <w:rPr>
          <w:rFonts w:ascii="Arial" w:hAnsi="Arial" w:cs="Arial"/>
          <w:sz w:val="20"/>
          <w:szCs w:val="20"/>
        </w:rPr>
        <w:t xml:space="preserve"> zgodnie z wymaganiami podanymi w SWZ.</w:t>
      </w:r>
    </w:p>
    <w:p w14:paraId="2C1167DA" w14:textId="7EF5E329" w:rsidR="00D3059F" w:rsidRPr="00D3059F" w:rsidRDefault="00D3059F" w:rsidP="00510D40">
      <w:pPr>
        <w:numPr>
          <w:ilvl w:val="0"/>
          <w:numId w:val="50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D3059F">
        <w:rPr>
          <w:rFonts w:ascii="Arial" w:hAnsi="Arial" w:cs="Arial"/>
          <w:sz w:val="20"/>
          <w:szCs w:val="20"/>
        </w:rPr>
        <w:t xml:space="preserve">Przedmiot Oferty jest zgodny z opisem Przedmiotu </w:t>
      </w:r>
      <w:r w:rsidR="00287542">
        <w:rPr>
          <w:rFonts w:ascii="Arial" w:hAnsi="Arial" w:cs="Arial"/>
          <w:sz w:val="20"/>
          <w:szCs w:val="20"/>
        </w:rPr>
        <w:t>zamówienia</w:t>
      </w:r>
      <w:r w:rsidRPr="00D3059F">
        <w:rPr>
          <w:rFonts w:ascii="Arial" w:hAnsi="Arial" w:cs="Arial"/>
          <w:sz w:val="20"/>
          <w:szCs w:val="20"/>
        </w:rPr>
        <w:t>.</w:t>
      </w:r>
    </w:p>
    <w:p w14:paraId="32C9D5A9" w14:textId="24207A30" w:rsidR="00D3059F" w:rsidRPr="00D3059F" w:rsidRDefault="00D3059F" w:rsidP="00510D40">
      <w:pPr>
        <w:numPr>
          <w:ilvl w:val="0"/>
          <w:numId w:val="50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D3059F">
        <w:rPr>
          <w:rFonts w:ascii="Arial" w:hAnsi="Arial" w:cs="Arial"/>
          <w:sz w:val="20"/>
          <w:szCs w:val="20"/>
        </w:rPr>
        <w:t xml:space="preserve">Otrzymaliśmy konieczne informacje do prawidłowego przygotowania Oferty i wykonania </w:t>
      </w:r>
      <w:r w:rsidR="00287542">
        <w:rPr>
          <w:rFonts w:ascii="Arial" w:hAnsi="Arial" w:cs="Arial"/>
          <w:sz w:val="20"/>
          <w:szCs w:val="20"/>
        </w:rPr>
        <w:t>przedmiotu zamówienia</w:t>
      </w:r>
      <w:r w:rsidRPr="00D3059F">
        <w:rPr>
          <w:rFonts w:ascii="Arial" w:hAnsi="Arial" w:cs="Arial"/>
          <w:sz w:val="20"/>
          <w:szCs w:val="20"/>
        </w:rPr>
        <w:t>.</w:t>
      </w:r>
    </w:p>
    <w:p w14:paraId="6F7E0F6D" w14:textId="47505245" w:rsidR="00D3059F" w:rsidRPr="00D3059F" w:rsidRDefault="00D3059F" w:rsidP="00510D40">
      <w:pPr>
        <w:numPr>
          <w:ilvl w:val="0"/>
          <w:numId w:val="50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D3059F">
        <w:rPr>
          <w:rFonts w:ascii="Arial" w:hAnsi="Arial" w:cs="Arial"/>
          <w:sz w:val="20"/>
          <w:szCs w:val="20"/>
        </w:rPr>
        <w:t>Podan</w:t>
      </w:r>
      <w:r w:rsidR="00287542">
        <w:rPr>
          <w:rFonts w:ascii="Arial" w:hAnsi="Arial" w:cs="Arial"/>
          <w:sz w:val="20"/>
          <w:szCs w:val="20"/>
        </w:rPr>
        <w:t>a</w:t>
      </w:r>
      <w:r w:rsidRPr="00D3059F">
        <w:rPr>
          <w:rFonts w:ascii="Arial" w:hAnsi="Arial" w:cs="Arial"/>
          <w:sz w:val="20"/>
          <w:szCs w:val="20"/>
        </w:rPr>
        <w:t xml:space="preserve"> w Ofercie cen</w:t>
      </w:r>
      <w:r w:rsidR="00287542">
        <w:rPr>
          <w:rFonts w:ascii="Arial" w:hAnsi="Arial" w:cs="Arial"/>
          <w:sz w:val="20"/>
          <w:szCs w:val="20"/>
        </w:rPr>
        <w:t>a</w:t>
      </w:r>
      <w:r w:rsidRPr="00D3059F">
        <w:rPr>
          <w:rFonts w:ascii="Arial" w:hAnsi="Arial" w:cs="Arial"/>
          <w:sz w:val="20"/>
          <w:szCs w:val="20"/>
        </w:rPr>
        <w:t xml:space="preserve"> obejmuj</w:t>
      </w:r>
      <w:r w:rsidR="00287542">
        <w:rPr>
          <w:rFonts w:ascii="Arial" w:hAnsi="Arial" w:cs="Arial"/>
          <w:sz w:val="20"/>
          <w:szCs w:val="20"/>
        </w:rPr>
        <w:t>e</w:t>
      </w:r>
      <w:r w:rsidRPr="00D3059F">
        <w:rPr>
          <w:rFonts w:ascii="Arial" w:hAnsi="Arial" w:cs="Arial"/>
          <w:sz w:val="20"/>
          <w:szCs w:val="20"/>
        </w:rPr>
        <w:t xml:space="preserve"> przedmiot i zakres </w:t>
      </w:r>
      <w:r w:rsidR="00287542">
        <w:rPr>
          <w:rFonts w:ascii="Arial" w:hAnsi="Arial" w:cs="Arial"/>
          <w:sz w:val="20"/>
          <w:szCs w:val="20"/>
        </w:rPr>
        <w:t>zamówienia</w:t>
      </w:r>
      <w:r w:rsidRPr="00D3059F">
        <w:rPr>
          <w:rFonts w:ascii="Arial" w:hAnsi="Arial" w:cs="Arial"/>
          <w:sz w:val="20"/>
          <w:szCs w:val="20"/>
        </w:rPr>
        <w:t xml:space="preserve"> zgodnie z zasadami i warunkami określonymi w SWZ</w:t>
      </w:r>
      <w:r w:rsidR="00287542">
        <w:rPr>
          <w:rFonts w:ascii="Arial" w:hAnsi="Arial" w:cs="Arial"/>
          <w:sz w:val="20"/>
          <w:szCs w:val="20"/>
        </w:rPr>
        <w:t>.</w:t>
      </w:r>
    </w:p>
    <w:p w14:paraId="5222AC67" w14:textId="100F68A4" w:rsidR="00D3059F" w:rsidRPr="00D3059F" w:rsidRDefault="00D3059F" w:rsidP="00510D40">
      <w:pPr>
        <w:numPr>
          <w:ilvl w:val="0"/>
          <w:numId w:val="50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D3059F">
        <w:rPr>
          <w:rFonts w:ascii="Arial" w:hAnsi="Arial" w:cs="Arial"/>
          <w:sz w:val="20"/>
          <w:szCs w:val="20"/>
        </w:rPr>
        <w:t xml:space="preserve">Niedoszacowanie, pominięcie lub brak należytego rozpoznania przez nas zakresu przedmiotu </w:t>
      </w:r>
      <w:r w:rsidR="00287542">
        <w:rPr>
          <w:rFonts w:ascii="Arial" w:hAnsi="Arial" w:cs="Arial"/>
          <w:sz w:val="20"/>
          <w:szCs w:val="20"/>
        </w:rPr>
        <w:t>zamówienia</w:t>
      </w:r>
      <w:r w:rsidRPr="00D3059F">
        <w:rPr>
          <w:rFonts w:ascii="Arial" w:hAnsi="Arial" w:cs="Arial"/>
          <w:sz w:val="20"/>
          <w:szCs w:val="20"/>
        </w:rPr>
        <w:t xml:space="preserve"> nie będzie podstawą do żądania zmiany ceny.</w:t>
      </w:r>
    </w:p>
    <w:p w14:paraId="4ADFB7A9" w14:textId="3A2E27A2" w:rsidR="002D3E99" w:rsidRPr="00475762" w:rsidRDefault="002D3E99" w:rsidP="00510D40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762">
        <w:rPr>
          <w:rFonts w:ascii="Arial" w:hAnsi="Arial" w:cs="Arial"/>
          <w:sz w:val="20"/>
          <w:szCs w:val="20"/>
        </w:rPr>
        <w:t>Uważamy się za związanych ofertą na czas określony w Specyfikacji Warunków Zamówienia.</w:t>
      </w:r>
    </w:p>
    <w:p w14:paraId="0395AA09" w14:textId="531DF98E" w:rsidR="002D3E99" w:rsidRPr="00475762" w:rsidRDefault="002D3E99" w:rsidP="00510D40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5762">
        <w:rPr>
          <w:rFonts w:ascii="Arial" w:hAnsi="Arial" w:cs="Arial"/>
          <w:sz w:val="20"/>
          <w:szCs w:val="20"/>
        </w:rPr>
        <w:t xml:space="preserve">Oświadczam, że oświadczenia i dokumenty złożone wraz z ofertą, stanowiące podmiotowe środki dowodowe zachowują swoją aktualność i prawidłowość przez okres prowadzenia niniejszego postępowania, oraz wskazuję te środki, zgodnie z art. 127 ust. 2 ustawy, z tym zastrzeżeniem, że w przypadku zmiany okoliczności w trakcie trwania postępowania zobowiązuję się zawiadomić niezwłocznie zamawiającego o ich dezaktualizacji.  </w:t>
      </w:r>
    </w:p>
    <w:p w14:paraId="29B4E193" w14:textId="2F5D8E96" w:rsidR="00A12D51" w:rsidRDefault="00A12D51" w:rsidP="00510D40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75762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475762">
        <w:rPr>
          <w:rFonts w:ascii="Arial" w:eastAsia="Calibri" w:hAnsi="Arial" w:cs="Arial"/>
          <w:color w:val="000000"/>
          <w:sz w:val="20"/>
          <w:szCs w:val="20"/>
          <w:vertAlign w:val="superscript"/>
          <w:lang w:eastAsia="pl-PL"/>
        </w:rPr>
        <w:t>1)</w:t>
      </w:r>
      <w:r w:rsidRPr="00475762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wobec osób fizycznych, </w:t>
      </w:r>
      <w:r w:rsidRPr="00475762">
        <w:rPr>
          <w:rFonts w:ascii="Arial" w:eastAsia="Calibri" w:hAnsi="Arial" w:cs="Arial"/>
          <w:sz w:val="20"/>
          <w:szCs w:val="20"/>
          <w:lang w:eastAsia="pl-PL"/>
        </w:rPr>
        <w:t xml:space="preserve">od których dane osobowe bezpośrednio lub pośrednio </w:t>
      </w:r>
      <w:r w:rsidR="003F2CB0" w:rsidRPr="00475762">
        <w:rPr>
          <w:rFonts w:ascii="Arial" w:eastAsia="Calibri" w:hAnsi="Arial" w:cs="Arial"/>
          <w:sz w:val="20"/>
          <w:szCs w:val="20"/>
          <w:lang w:eastAsia="pl-PL"/>
        </w:rPr>
        <w:t xml:space="preserve">pozyskaliśmy </w:t>
      </w:r>
      <w:r w:rsidR="003F2CB0" w:rsidRPr="00475762">
        <w:rPr>
          <w:rFonts w:ascii="Arial" w:eastAsia="Calibri" w:hAnsi="Arial" w:cs="Arial"/>
          <w:color w:val="000000"/>
          <w:sz w:val="20"/>
          <w:szCs w:val="20"/>
          <w:lang w:eastAsia="pl-PL"/>
        </w:rPr>
        <w:t>w</w:t>
      </w:r>
      <w:r w:rsidRPr="00475762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celu ubiegania się o udzielenie zamówienia publicznego w niniejszym </w:t>
      </w:r>
      <w:r w:rsidR="00D8537B" w:rsidRPr="00475762">
        <w:rPr>
          <w:rFonts w:ascii="Arial" w:eastAsia="Calibri" w:hAnsi="Arial" w:cs="Arial"/>
          <w:color w:val="000000"/>
          <w:sz w:val="20"/>
          <w:szCs w:val="20"/>
          <w:lang w:eastAsia="pl-PL"/>
        </w:rPr>
        <w:t>postępowaniu</w:t>
      </w:r>
      <w:r w:rsidR="00D8537B" w:rsidRPr="00475762">
        <w:rPr>
          <w:rFonts w:ascii="Arial" w:eastAsia="Calibri" w:hAnsi="Arial" w:cs="Arial"/>
          <w:sz w:val="20"/>
          <w:szCs w:val="20"/>
          <w:lang w:eastAsia="pl-PL"/>
        </w:rPr>
        <w:t>. *</w:t>
      </w:r>
      <w:r w:rsidRPr="00475762">
        <w:rPr>
          <w:rFonts w:ascii="Arial" w:eastAsia="Calibri" w:hAnsi="Arial" w:cs="Arial"/>
          <w:sz w:val="20"/>
          <w:szCs w:val="20"/>
          <w:lang w:eastAsia="pl-PL"/>
        </w:rPr>
        <w:t>*</w:t>
      </w:r>
    </w:p>
    <w:p w14:paraId="3333DF8B" w14:textId="77777777" w:rsidR="00B4743E" w:rsidRPr="00475762" w:rsidRDefault="00B4743E" w:rsidP="00B4743E">
      <w:pPr>
        <w:suppressAutoHyphens/>
        <w:spacing w:after="0" w:line="24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B3E8CC9" w14:textId="77777777" w:rsidR="00A12D51" w:rsidRPr="00B4743E" w:rsidRDefault="00A12D51" w:rsidP="00A12D51">
      <w:pPr>
        <w:jc w:val="both"/>
        <w:rPr>
          <w:rFonts w:ascii="Arial" w:eastAsia="Calibri" w:hAnsi="Arial" w:cs="Arial"/>
          <w:sz w:val="18"/>
          <w:szCs w:val="18"/>
        </w:rPr>
      </w:pPr>
      <w:r w:rsidRPr="00B4743E">
        <w:rPr>
          <w:rFonts w:ascii="Arial" w:eastAsia="Calibri" w:hAnsi="Arial" w:cs="Arial"/>
          <w:color w:val="000000"/>
          <w:sz w:val="18"/>
          <w:szCs w:val="18"/>
          <w:vertAlign w:val="superscript"/>
        </w:rPr>
        <w:t xml:space="preserve">1) </w:t>
      </w:r>
      <w:r w:rsidRPr="00B4743E">
        <w:rPr>
          <w:rFonts w:ascii="Arial" w:eastAsia="Calibri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ABC054" w14:textId="5467BA5B" w:rsidR="00A12D51" w:rsidRPr="00B4743E" w:rsidRDefault="00A12D51" w:rsidP="00B4743E">
      <w:pPr>
        <w:spacing w:line="276" w:lineRule="auto"/>
        <w:ind w:left="142" w:hanging="142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B4743E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** W </w:t>
      </w:r>
      <w:r w:rsidR="003F2CB0" w:rsidRPr="00B4743E">
        <w:rPr>
          <w:rFonts w:ascii="Arial" w:eastAsia="Calibri" w:hAnsi="Arial" w:cs="Arial"/>
          <w:color w:val="000000"/>
          <w:sz w:val="18"/>
          <w:szCs w:val="18"/>
          <w:lang w:eastAsia="pl-PL"/>
        </w:rPr>
        <w:t>przypadku,</w:t>
      </w:r>
      <w:r w:rsidRPr="00B4743E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gdy wykonawca </w:t>
      </w:r>
      <w:r w:rsidRPr="00B4743E">
        <w:rPr>
          <w:rFonts w:ascii="Arial" w:eastAsia="Calibri" w:hAnsi="Arial" w:cs="Arial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</w:t>
      </w:r>
      <w:proofErr w:type="gramStart"/>
      <w:r w:rsidRPr="00B4743E">
        <w:rPr>
          <w:rFonts w:ascii="Arial" w:eastAsia="Calibri" w:hAnsi="Arial" w:cs="Arial"/>
          <w:sz w:val="18"/>
          <w:szCs w:val="18"/>
          <w:lang w:eastAsia="pl-PL"/>
        </w:rPr>
        <w:t xml:space="preserve">składa </w:t>
      </w:r>
      <w:r w:rsidR="00B4743E" w:rsidRPr="00B4743E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B4743E">
        <w:rPr>
          <w:rFonts w:ascii="Arial" w:eastAsia="Calibri" w:hAnsi="Arial" w:cs="Arial"/>
          <w:sz w:val="18"/>
          <w:szCs w:val="18"/>
          <w:lang w:eastAsia="pl-PL"/>
        </w:rPr>
        <w:t>(</w:t>
      </w:r>
      <w:proofErr w:type="gramEnd"/>
      <w:r w:rsidRPr="00B4743E">
        <w:rPr>
          <w:rFonts w:ascii="Arial" w:eastAsia="Calibri" w:hAnsi="Arial" w:cs="Arial"/>
          <w:sz w:val="18"/>
          <w:szCs w:val="18"/>
          <w:lang w:eastAsia="pl-PL"/>
        </w:rPr>
        <w:t>usunięcie treści oświadczenia np. przez jego wykreślenie).</w:t>
      </w:r>
    </w:p>
    <w:p w14:paraId="1F489BCD" w14:textId="77777777" w:rsidR="00B4743E" w:rsidRPr="00B4743E" w:rsidRDefault="00B4743E" w:rsidP="00FD141E">
      <w:pPr>
        <w:ind w:left="-113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4B2F139A" w14:textId="1997E648" w:rsidR="00FD141E" w:rsidRPr="00287542" w:rsidRDefault="00FD141E" w:rsidP="00510D4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 w:rsidRPr="00287542">
        <w:rPr>
          <w:rFonts w:ascii="Arial" w:hAnsi="Arial" w:cs="Arial"/>
          <w:lang w:eastAsia="ar-SA"/>
        </w:rPr>
        <w:t>Do formularza oferty załączam następujące dokumenty:</w:t>
      </w:r>
    </w:p>
    <w:p w14:paraId="680FDADA" w14:textId="77777777" w:rsidR="00FD141E" w:rsidRPr="00B4743E" w:rsidRDefault="00FD141E" w:rsidP="00FD141E">
      <w:pPr>
        <w:numPr>
          <w:ilvl w:val="0"/>
          <w:numId w:val="4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4743E">
        <w:rPr>
          <w:rFonts w:ascii="Arial" w:hAnsi="Arial" w:cs="Arial"/>
          <w:sz w:val="20"/>
          <w:szCs w:val="20"/>
          <w:lang w:eastAsia="ar-SA"/>
        </w:rPr>
        <w:t xml:space="preserve">.....................................................................................       </w:t>
      </w:r>
    </w:p>
    <w:p w14:paraId="434BCA37" w14:textId="77777777" w:rsidR="00FD141E" w:rsidRPr="00B4743E" w:rsidRDefault="00FD141E" w:rsidP="00FD141E">
      <w:pPr>
        <w:numPr>
          <w:ilvl w:val="0"/>
          <w:numId w:val="4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4743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B4743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</w:t>
      </w:r>
    </w:p>
    <w:p w14:paraId="4D9984D5" w14:textId="77777777" w:rsidR="00FD141E" w:rsidRPr="00475762" w:rsidRDefault="00FD141E" w:rsidP="00FD141E">
      <w:pPr>
        <w:numPr>
          <w:ilvl w:val="0"/>
          <w:numId w:val="41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B4743E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B4743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</w:t>
      </w:r>
    </w:p>
    <w:p w14:paraId="6640BA82" w14:textId="77777777" w:rsidR="00FD141E" w:rsidRPr="00E159B2" w:rsidRDefault="00FD141E" w:rsidP="00FD141E">
      <w:pPr>
        <w:pStyle w:val="rozdzia"/>
        <w:jc w:val="both"/>
        <w:rPr>
          <w:rFonts w:ascii="Arial" w:hAnsi="Arial" w:cs="Arial"/>
          <w:color w:val="auto"/>
        </w:rPr>
      </w:pPr>
      <w:r w:rsidRPr="00E159B2">
        <w:rPr>
          <w:rFonts w:ascii="Arial" w:hAnsi="Arial" w:cs="Arial"/>
          <w:color w:val="auto"/>
          <w:sz w:val="18"/>
        </w:rPr>
        <w:t>UWAGA:</w:t>
      </w:r>
    </w:p>
    <w:p w14:paraId="5C3FEC62" w14:textId="77777777" w:rsidR="00FD141E" w:rsidRPr="00E159B2" w:rsidRDefault="00FD141E" w:rsidP="00FD141E">
      <w:pPr>
        <w:pStyle w:val="rozdzia"/>
        <w:numPr>
          <w:ilvl w:val="0"/>
          <w:numId w:val="42"/>
        </w:numPr>
        <w:jc w:val="both"/>
        <w:rPr>
          <w:rFonts w:ascii="Arial" w:hAnsi="Arial" w:cs="Arial"/>
          <w:color w:val="auto"/>
        </w:rPr>
      </w:pPr>
      <w:r w:rsidRPr="00E159B2">
        <w:rPr>
          <w:rFonts w:ascii="Arial" w:hAnsi="Arial" w:cs="Arial"/>
          <w:color w:val="auto"/>
          <w:sz w:val="18"/>
          <w:u w:val="none"/>
        </w:rPr>
        <w:t>Zamawiający zaleca przed podpisaniem, zapisanie dokumentu w formacie .pdf</w:t>
      </w:r>
    </w:p>
    <w:p w14:paraId="1B5C5FAB" w14:textId="5F831852" w:rsidR="00FD141E" w:rsidRPr="00E159B2" w:rsidRDefault="00FD141E" w:rsidP="00FD141E">
      <w:pPr>
        <w:numPr>
          <w:ilvl w:val="0"/>
          <w:numId w:val="4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59B2">
        <w:rPr>
          <w:rFonts w:ascii="Arial" w:hAnsi="Arial" w:cs="Arial"/>
          <w:b/>
          <w:sz w:val="18"/>
        </w:rPr>
        <w:t xml:space="preserve">Formularz </w:t>
      </w:r>
      <w:r w:rsidR="00B4743E" w:rsidRPr="00E159B2">
        <w:rPr>
          <w:rFonts w:ascii="Arial" w:hAnsi="Arial" w:cs="Arial"/>
          <w:b/>
          <w:sz w:val="18"/>
        </w:rPr>
        <w:t>oferty</w:t>
      </w:r>
      <w:r w:rsidR="00B4743E" w:rsidRPr="00E159B2">
        <w:rPr>
          <w:rFonts w:ascii="Arial" w:hAnsi="Arial" w:cs="Arial"/>
          <w:b/>
          <w:spacing w:val="8"/>
          <w:sz w:val="18"/>
        </w:rPr>
        <w:t>, należy</w:t>
      </w:r>
      <w:r w:rsidRPr="00E159B2">
        <w:rPr>
          <w:rFonts w:ascii="Arial" w:hAnsi="Arial" w:cs="Arial"/>
          <w:b/>
          <w:spacing w:val="8"/>
          <w:sz w:val="18"/>
        </w:rPr>
        <w:t xml:space="preserve"> złożyć </w:t>
      </w:r>
      <w:r w:rsidR="00E159B2" w:rsidRPr="00E159B2">
        <w:rPr>
          <w:rFonts w:ascii="Arial" w:hAnsi="Arial" w:cs="Arial"/>
          <w:b/>
          <w:spacing w:val="8"/>
          <w:sz w:val="18"/>
        </w:rPr>
        <w:t>pod rygorem nieważności</w:t>
      </w:r>
      <w:r w:rsidRPr="00E159B2">
        <w:rPr>
          <w:rFonts w:ascii="Arial" w:hAnsi="Arial" w:cs="Arial"/>
          <w:b/>
          <w:spacing w:val="8"/>
          <w:sz w:val="18"/>
        </w:rPr>
        <w:t xml:space="preserve">, </w:t>
      </w:r>
      <w:r w:rsidR="00E159B2" w:rsidRPr="00E159B2">
        <w:rPr>
          <w:rFonts w:ascii="Arial" w:hAnsi="Arial" w:cs="Arial"/>
          <w:b/>
          <w:spacing w:val="8"/>
          <w:sz w:val="18"/>
        </w:rPr>
        <w:t xml:space="preserve">w </w:t>
      </w:r>
      <w:proofErr w:type="gramStart"/>
      <w:r w:rsidR="00E159B2" w:rsidRPr="00E159B2">
        <w:rPr>
          <w:rFonts w:ascii="Arial" w:hAnsi="Arial" w:cs="Arial"/>
          <w:b/>
          <w:spacing w:val="8"/>
          <w:sz w:val="18"/>
        </w:rPr>
        <w:t>formie</w:t>
      </w:r>
      <w:r w:rsidRPr="00E159B2">
        <w:rPr>
          <w:rFonts w:ascii="Arial" w:hAnsi="Arial" w:cs="Arial"/>
          <w:b/>
          <w:spacing w:val="8"/>
          <w:sz w:val="18"/>
        </w:rPr>
        <w:t xml:space="preserve">  elektronicznej</w:t>
      </w:r>
      <w:proofErr w:type="gramEnd"/>
      <w:r w:rsidRPr="00E159B2">
        <w:rPr>
          <w:rFonts w:ascii="Arial" w:hAnsi="Arial" w:cs="Arial"/>
          <w:b/>
          <w:spacing w:val="8"/>
          <w:sz w:val="18"/>
        </w:rPr>
        <w:t xml:space="preserve">  lub  w  postaci  elektronicznej opatrzonej kwalifikowanym podpisem elektronicznym.</w:t>
      </w:r>
    </w:p>
    <w:p w14:paraId="41CEE475" w14:textId="54B30E63" w:rsidR="00FD141E" w:rsidRPr="00E159B2" w:rsidRDefault="00FD141E" w:rsidP="00FD141E">
      <w:pPr>
        <w:numPr>
          <w:ilvl w:val="0"/>
          <w:numId w:val="4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159B2">
        <w:rPr>
          <w:rFonts w:ascii="Arial" w:hAnsi="Arial" w:cs="Arial"/>
          <w:b/>
          <w:bCs/>
          <w:sz w:val="18"/>
        </w:rPr>
        <w:t xml:space="preserve">Formularz oferty musi być </w:t>
      </w:r>
      <w:r w:rsidR="00B4743E" w:rsidRPr="00E159B2">
        <w:rPr>
          <w:rFonts w:ascii="Arial" w:hAnsi="Arial" w:cs="Arial"/>
          <w:b/>
          <w:bCs/>
          <w:sz w:val="18"/>
        </w:rPr>
        <w:t>opatrzony</w:t>
      </w:r>
      <w:r w:rsidRPr="00E159B2">
        <w:rPr>
          <w:rFonts w:ascii="Arial" w:hAnsi="Arial" w:cs="Arial"/>
          <w:b/>
          <w:bCs/>
          <w:sz w:val="18"/>
        </w:rPr>
        <w:t xml:space="preserve"> przez osobę lub osoby uprawnione do reprezentowania Wykonawcy kwalifikowanym podpisem elektronicznym i przekazany Zamawiającemu wraz </w:t>
      </w:r>
      <w:r w:rsidRPr="00E159B2">
        <w:rPr>
          <w:rFonts w:ascii="Arial" w:hAnsi="Arial" w:cs="Arial"/>
          <w:b/>
          <w:bCs/>
          <w:sz w:val="18"/>
        </w:rPr>
        <w:br/>
        <w:t>z dokumentem (-</w:t>
      </w:r>
      <w:proofErr w:type="spellStart"/>
      <w:r w:rsidRPr="00E159B2">
        <w:rPr>
          <w:rFonts w:ascii="Arial" w:hAnsi="Arial" w:cs="Arial"/>
          <w:b/>
          <w:bCs/>
          <w:sz w:val="18"/>
        </w:rPr>
        <w:t>ami</w:t>
      </w:r>
      <w:proofErr w:type="spellEnd"/>
      <w:r w:rsidRPr="00E159B2">
        <w:rPr>
          <w:rFonts w:ascii="Arial" w:hAnsi="Arial" w:cs="Arial"/>
          <w:b/>
          <w:bCs/>
          <w:sz w:val="18"/>
        </w:rPr>
        <w:t>) potwierdzającymi prawo do reprezentacji Wykonawcy przez osobę podpisującą ofertę.</w:t>
      </w:r>
    </w:p>
    <w:p w14:paraId="391F4554" w14:textId="77777777" w:rsidR="00FD141E" w:rsidRPr="00475762" w:rsidRDefault="00FD141E" w:rsidP="00FD141E">
      <w:pPr>
        <w:rPr>
          <w:rFonts w:ascii="Arial" w:hAnsi="Arial" w:cs="Arial"/>
        </w:rPr>
      </w:pPr>
    </w:p>
    <w:p w14:paraId="59FD56BD" w14:textId="14AA3BC7" w:rsidR="00122C0D" w:rsidRPr="00B4743E" w:rsidRDefault="00034E8B" w:rsidP="00744B9F">
      <w:pPr>
        <w:ind w:left="4248" w:right="7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</w:t>
      </w:r>
      <w:r w:rsidR="00B4743E" w:rsidRPr="00B4743E">
        <w:rPr>
          <w:rFonts w:ascii="Arial" w:hAnsi="Arial" w:cs="Arial"/>
          <w:sz w:val="18"/>
          <w:szCs w:val="18"/>
          <w:lang w:eastAsia="pl-PL"/>
        </w:rPr>
        <w:t>…………………</w:t>
      </w:r>
      <w:r w:rsidR="00B4743E">
        <w:rPr>
          <w:rFonts w:ascii="Arial" w:hAnsi="Arial" w:cs="Arial"/>
          <w:sz w:val="18"/>
          <w:szCs w:val="18"/>
          <w:lang w:eastAsia="pl-PL"/>
        </w:rPr>
        <w:t>…….</w:t>
      </w:r>
      <w:r w:rsidR="00B4743E" w:rsidRPr="00B4743E">
        <w:rPr>
          <w:rFonts w:ascii="Arial" w:hAnsi="Arial" w:cs="Arial"/>
          <w:sz w:val="18"/>
          <w:szCs w:val="18"/>
          <w:lang w:eastAsia="pl-PL"/>
        </w:rPr>
        <w:t>………………………………………</w:t>
      </w:r>
    </w:p>
    <w:p w14:paraId="3EF17286" w14:textId="2F711AB7" w:rsidR="001B1ECD" w:rsidRPr="00DD1887" w:rsidRDefault="00034E8B" w:rsidP="00DD1887">
      <w:pPr>
        <w:pStyle w:val="Tekstblokowy"/>
        <w:ind w:left="5245" w:firstLine="0"/>
        <w:jc w:val="left"/>
      </w:pPr>
      <w:r>
        <w:t>Kwalifikowany podpis elektroniczny osób uprawnionych do składania oświadczeń woli w imieniu Wykonawcy</w:t>
      </w:r>
    </w:p>
    <w:sectPr w:rsidR="001B1ECD" w:rsidRPr="00DD1887" w:rsidSect="00A461BE">
      <w:headerReference w:type="default" r:id="rId8"/>
      <w:footerReference w:type="default" r:id="rId9"/>
      <w:pgSz w:w="11906" w:h="16838"/>
      <w:pgMar w:top="1276" w:right="1417" w:bottom="1417" w:left="1417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7EF2" w14:textId="77777777" w:rsidR="00C14B7C" w:rsidRDefault="00C14B7C" w:rsidP="005D4183">
      <w:pPr>
        <w:spacing w:after="0" w:line="240" w:lineRule="auto"/>
      </w:pPr>
      <w:r>
        <w:separator/>
      </w:r>
    </w:p>
  </w:endnote>
  <w:endnote w:type="continuationSeparator" w:id="0">
    <w:p w14:paraId="3E9EACEA" w14:textId="77777777" w:rsidR="00C14B7C" w:rsidRDefault="00C14B7C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2764" w14:textId="77777777" w:rsidR="00D20A73" w:rsidRDefault="00D20A73" w:rsidP="00DC2E41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  <w:p w14:paraId="292C0092" w14:textId="77777777" w:rsidR="00750853" w:rsidRPr="001E33AF" w:rsidRDefault="00750853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809D" w14:textId="77777777" w:rsidR="00C14B7C" w:rsidRDefault="00C14B7C" w:rsidP="005D4183">
      <w:pPr>
        <w:spacing w:after="0" w:line="240" w:lineRule="auto"/>
      </w:pPr>
      <w:r>
        <w:separator/>
      </w:r>
    </w:p>
  </w:footnote>
  <w:footnote w:type="continuationSeparator" w:id="0">
    <w:p w14:paraId="4A28D6A6" w14:textId="77777777" w:rsidR="00C14B7C" w:rsidRDefault="00C14B7C" w:rsidP="005D4183">
      <w:pPr>
        <w:spacing w:after="0" w:line="240" w:lineRule="auto"/>
      </w:pPr>
      <w:r>
        <w:continuationSeparator/>
      </w:r>
    </w:p>
  </w:footnote>
  <w:footnote w:id="1">
    <w:p w14:paraId="4177F232" w14:textId="77777777" w:rsidR="00D00F3C" w:rsidRDefault="00D00F3C" w:rsidP="00D00F3C">
      <w:pPr>
        <w:pStyle w:val="Tekstprzypisudolnego"/>
        <w:ind w:right="-567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wypełniają jedynie Wykonawcy wspólne ubiegający się o udzielenie Zamówienia</w:t>
      </w:r>
    </w:p>
  </w:footnote>
  <w:footnote w:id="2">
    <w:p w14:paraId="4175D9EF" w14:textId="77777777" w:rsidR="00510D40" w:rsidRPr="00E159B2" w:rsidRDefault="00510D40" w:rsidP="00510D40">
      <w:pPr>
        <w:pStyle w:val="Tekstprzypisudolnego"/>
        <w:rPr>
          <w:rFonts w:ascii="Arial" w:hAnsi="Arial" w:cs="Arial"/>
          <w:sz w:val="16"/>
          <w:szCs w:val="16"/>
        </w:rPr>
      </w:pPr>
      <w:r w:rsidRPr="00E159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59B2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3">
    <w:p w14:paraId="643AB9BD" w14:textId="77777777" w:rsidR="00DB55F5" w:rsidRPr="0044255C" w:rsidRDefault="00DB55F5" w:rsidP="00DB55F5">
      <w:pPr>
        <w:pStyle w:val="Tekstprzypisudolnego"/>
        <w:rPr>
          <w:rFonts w:ascii="Arial" w:hAnsi="Arial" w:cs="Arial"/>
          <w:sz w:val="18"/>
          <w:szCs w:val="18"/>
        </w:rPr>
      </w:pPr>
      <w:r w:rsidRPr="0044255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255C"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4">
    <w:p w14:paraId="1EDAD471" w14:textId="77777777" w:rsidR="00510D40" w:rsidRPr="00E159B2" w:rsidRDefault="00510D40" w:rsidP="00510D40">
      <w:pPr>
        <w:pStyle w:val="Tekstprzypisudolnego"/>
        <w:rPr>
          <w:rFonts w:ascii="Arial" w:hAnsi="Arial" w:cs="Arial"/>
          <w:sz w:val="16"/>
          <w:szCs w:val="16"/>
        </w:rPr>
      </w:pPr>
      <w:r w:rsidRPr="00E159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59B2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5">
    <w:p w14:paraId="390AA854" w14:textId="77777777" w:rsidR="00DB55F5" w:rsidRPr="0044255C" w:rsidRDefault="00DB55F5" w:rsidP="00DB55F5">
      <w:pPr>
        <w:pStyle w:val="Tekstprzypisudolnego"/>
        <w:rPr>
          <w:rFonts w:ascii="Arial" w:hAnsi="Arial" w:cs="Arial"/>
          <w:sz w:val="18"/>
          <w:szCs w:val="18"/>
        </w:rPr>
      </w:pPr>
      <w:r w:rsidRPr="0044255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255C"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6">
    <w:p w14:paraId="4890D331" w14:textId="22444BF6" w:rsidR="00D00F3C" w:rsidRPr="00E159B2" w:rsidRDefault="00D00F3C">
      <w:pPr>
        <w:pStyle w:val="Tekstprzypisudolnego"/>
        <w:rPr>
          <w:rFonts w:ascii="Arial" w:hAnsi="Arial" w:cs="Arial"/>
          <w:sz w:val="16"/>
          <w:szCs w:val="16"/>
        </w:rPr>
      </w:pPr>
      <w:r w:rsidRPr="00E159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59B2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7">
    <w:p w14:paraId="2C9AF932" w14:textId="77777777" w:rsidR="00DB55F5" w:rsidRPr="0044255C" w:rsidRDefault="00DB55F5" w:rsidP="00DB55F5">
      <w:pPr>
        <w:pStyle w:val="Tekstprzypisudolnego"/>
        <w:rPr>
          <w:rFonts w:ascii="Arial" w:hAnsi="Arial" w:cs="Arial"/>
          <w:sz w:val="18"/>
          <w:szCs w:val="18"/>
        </w:rPr>
      </w:pPr>
      <w:r w:rsidRPr="0044255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255C"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8">
    <w:p w14:paraId="6161EAFC" w14:textId="32D7BECB" w:rsidR="00034E8B" w:rsidRPr="00E159B2" w:rsidRDefault="00034E8B">
      <w:pPr>
        <w:pStyle w:val="Tekstprzypisudolnego"/>
        <w:rPr>
          <w:rFonts w:ascii="Arial" w:hAnsi="Arial" w:cs="Arial"/>
          <w:sz w:val="16"/>
          <w:szCs w:val="16"/>
        </w:rPr>
      </w:pPr>
      <w:r w:rsidRPr="00E159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59B2">
        <w:rPr>
          <w:rFonts w:ascii="Arial" w:hAnsi="Arial" w:cs="Arial"/>
          <w:sz w:val="16"/>
          <w:szCs w:val="16"/>
        </w:rPr>
        <w:t xml:space="preserve"> Właściwe zakreślić</w:t>
      </w:r>
    </w:p>
  </w:footnote>
  <w:footnote w:id="9">
    <w:p w14:paraId="027510F6" w14:textId="77777777" w:rsidR="00034E8B" w:rsidRDefault="00034E8B" w:rsidP="00034E8B">
      <w:pPr>
        <w:pStyle w:val="Tekstprzypisudolnego"/>
        <w:ind w:right="-284"/>
        <w:rPr>
          <w:rFonts w:asciiTheme="minorHAnsi" w:hAnsiTheme="minorHAnsi" w:cstheme="minorHAnsi"/>
          <w:sz w:val="16"/>
          <w:szCs w:val="16"/>
          <w:lang w:eastAsia="en-US"/>
        </w:rPr>
      </w:pPr>
      <w:r w:rsidRPr="00E159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59B2">
        <w:rPr>
          <w:rFonts w:ascii="Arial" w:hAnsi="Arial" w:cs="Arial"/>
          <w:sz w:val="16"/>
          <w:szCs w:val="16"/>
        </w:rPr>
        <w:t xml:space="preserve"> Właściwe zakreślić</w:t>
      </w:r>
    </w:p>
  </w:footnote>
  <w:footnote w:id="10">
    <w:p w14:paraId="5D302B07" w14:textId="4D1EB7A8" w:rsidR="00D00F3C" w:rsidRPr="0044255C" w:rsidRDefault="00D00F3C">
      <w:pPr>
        <w:pStyle w:val="Tekstprzypisudolnego"/>
        <w:rPr>
          <w:rFonts w:ascii="Arial" w:hAnsi="Arial" w:cs="Arial"/>
          <w:sz w:val="18"/>
          <w:szCs w:val="18"/>
        </w:rPr>
      </w:pPr>
      <w:r w:rsidRPr="0044255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255C">
        <w:rPr>
          <w:rFonts w:ascii="Arial" w:hAnsi="Arial" w:cs="Arial"/>
          <w:sz w:val="18"/>
          <w:szCs w:val="18"/>
        </w:rPr>
        <w:t xml:space="preserve"> Właściwe zakreślić.</w:t>
      </w:r>
    </w:p>
  </w:footnote>
  <w:footnote w:id="11">
    <w:p w14:paraId="3AAE1D49" w14:textId="4F9526E3" w:rsidR="00D00F3C" w:rsidRPr="0044255C" w:rsidRDefault="00D00F3C">
      <w:pPr>
        <w:pStyle w:val="Tekstprzypisudolnego"/>
        <w:rPr>
          <w:rFonts w:ascii="Arial" w:hAnsi="Arial" w:cs="Arial"/>
          <w:sz w:val="18"/>
          <w:szCs w:val="18"/>
        </w:rPr>
      </w:pPr>
      <w:r w:rsidRPr="0044255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255C">
        <w:rPr>
          <w:rFonts w:ascii="Arial" w:hAnsi="Arial" w:cs="Arial"/>
          <w:sz w:val="18"/>
          <w:szCs w:val="18"/>
        </w:rPr>
        <w:t xml:space="preserve"> Wpisać nazwę/rodzaj towaru lub usługi, których dostawa lub świadczenie będą prowadziły do powstania u Zamawiającego obowiązku podatkowego zgodnie z przepisami o podatku od towaru i usług.</w:t>
      </w:r>
    </w:p>
  </w:footnote>
  <w:footnote w:id="12">
    <w:p w14:paraId="249E1280" w14:textId="77777777" w:rsidR="000E4434" w:rsidRPr="0044255C" w:rsidRDefault="000E4434" w:rsidP="000E4434">
      <w:pPr>
        <w:pStyle w:val="Tekstprzypisudolnego"/>
        <w:rPr>
          <w:rFonts w:ascii="Arial" w:hAnsi="Arial" w:cs="Arial"/>
          <w:sz w:val="18"/>
          <w:szCs w:val="18"/>
        </w:rPr>
      </w:pPr>
      <w:r w:rsidRPr="0044255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4255C">
        <w:rPr>
          <w:rFonts w:ascii="Arial" w:hAnsi="Arial" w:cs="Arial"/>
          <w:sz w:val="18"/>
          <w:szCs w:val="18"/>
        </w:rPr>
        <w:t xml:space="preserve"> Zgodnie z art. 225 ust. 2 pkt 4 wykonawca wskazuje stawkę podatku od towarów i usług, która zgodnie z wiedzą wykonawcy, będzie miała zastosowanie. Dotyczy Wykonawców, których oferty będą generować obowiązek doliczania wartości podatku VAT do wartości netto oferty, np. w przypadku:</w:t>
      </w:r>
    </w:p>
    <w:p w14:paraId="5F3873C4" w14:textId="2350B984" w:rsidR="000E4434" w:rsidRPr="0044255C" w:rsidRDefault="000E4434" w:rsidP="000E4434">
      <w:pPr>
        <w:pStyle w:val="Tekstprzypisudolnego"/>
        <w:rPr>
          <w:rFonts w:ascii="Arial" w:hAnsi="Arial" w:cs="Arial"/>
          <w:sz w:val="18"/>
          <w:szCs w:val="18"/>
        </w:rPr>
      </w:pPr>
      <w:r w:rsidRPr="0044255C">
        <w:rPr>
          <w:rFonts w:ascii="Arial" w:hAnsi="Arial" w:cs="Arial"/>
          <w:sz w:val="18"/>
          <w:szCs w:val="18"/>
        </w:rPr>
        <w:t>•wewnątrzwspólnotowego nabycia towarów,</w:t>
      </w:r>
    </w:p>
    <w:p w14:paraId="37558397" w14:textId="6AE9C33C" w:rsidR="000E4434" w:rsidRDefault="000E4434" w:rsidP="000E4434">
      <w:pPr>
        <w:pStyle w:val="Tekstprzypisudolnego"/>
      </w:pPr>
      <w:r w:rsidRPr="0044255C">
        <w:rPr>
          <w:rFonts w:ascii="Arial" w:hAnsi="Arial" w:cs="Arial"/>
          <w:sz w:val="18"/>
          <w:szCs w:val="18"/>
        </w:rPr>
        <w:t>•importu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7F2" w14:textId="585F004A" w:rsidR="007F28CF" w:rsidRDefault="00A461BE" w:rsidP="00A461BE">
    <w:pPr>
      <w:pStyle w:val="Nagwek"/>
      <w:jc w:val="center"/>
      <w:rPr>
        <w:sz w:val="16"/>
        <w:szCs w:val="16"/>
      </w:rPr>
    </w:pPr>
    <w:r w:rsidRPr="00075F93">
      <w:rPr>
        <w:noProof/>
        <w:lang w:eastAsia="pl-PL"/>
      </w:rPr>
      <w:drawing>
        <wp:inline distT="0" distB="0" distL="0" distR="0" wp14:anchorId="12756BC4" wp14:editId="577EF872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77F348" w14:textId="77777777" w:rsidR="005D4183" w:rsidRPr="001E33AF" w:rsidRDefault="005D4183" w:rsidP="00D20A73">
    <w:pPr>
      <w:pStyle w:val="Nagwek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  <w:lang w:eastAsia="ar-SA"/>
      </w:rPr>
    </w:lvl>
  </w:abstractNum>
  <w:abstractNum w:abstractNumId="1" w15:restartNumberingAfterBreak="0">
    <w:nsid w:val="00000008"/>
    <w:multiLevelType w:val="multilevel"/>
    <w:tmpl w:val="48A6882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auto"/>
        <w:spacing w:val="8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94005B2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bCs/>
        <w:color w:val="auto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cs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9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Arial Narrow" w:eastAsia="Times New Roman" w:hAnsi="Arial Narrow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Arial"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6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892656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112BE4"/>
    <w:multiLevelType w:val="hybridMultilevel"/>
    <w:tmpl w:val="3216C718"/>
    <w:lvl w:ilvl="0" w:tplc="019E79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D3A04"/>
    <w:multiLevelType w:val="hybridMultilevel"/>
    <w:tmpl w:val="7C646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7B66E2"/>
    <w:multiLevelType w:val="hybridMultilevel"/>
    <w:tmpl w:val="8B0CBE04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E493A"/>
    <w:multiLevelType w:val="hybridMultilevel"/>
    <w:tmpl w:val="5D3401A6"/>
    <w:lvl w:ilvl="0" w:tplc="2940F4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4A01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72B3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sz w:val="22"/>
        <w:szCs w:val="22"/>
      </w:rPr>
    </w:lvl>
    <w:lvl w:ilvl="3" w:tplc="6E1E1122">
      <w:start w:val="2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6A1CBC">
      <w:start w:val="1"/>
      <w:numFmt w:val="upp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9C4619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5C77E7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7734B35"/>
    <w:multiLevelType w:val="hybridMultilevel"/>
    <w:tmpl w:val="CE1813EA"/>
    <w:lvl w:ilvl="0" w:tplc="5AF032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B2675"/>
    <w:multiLevelType w:val="hybridMultilevel"/>
    <w:tmpl w:val="303A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53234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5024E"/>
    <w:multiLevelType w:val="hybridMultilevel"/>
    <w:tmpl w:val="459866EC"/>
    <w:lvl w:ilvl="0" w:tplc="D108C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ED69D8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abstractNum w:abstractNumId="20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23D31"/>
    <w:multiLevelType w:val="hybridMultilevel"/>
    <w:tmpl w:val="F97A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070576C"/>
    <w:multiLevelType w:val="hybridMultilevel"/>
    <w:tmpl w:val="3CFE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F4129"/>
    <w:multiLevelType w:val="hybridMultilevel"/>
    <w:tmpl w:val="BA585EC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2D382A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DC3DC4"/>
    <w:multiLevelType w:val="singleLevel"/>
    <w:tmpl w:val="01C65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7" w15:restartNumberingAfterBreak="0">
    <w:nsid w:val="51853362"/>
    <w:multiLevelType w:val="hybridMultilevel"/>
    <w:tmpl w:val="FF2CD0EE"/>
    <w:lvl w:ilvl="0" w:tplc="29DE9DA8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8" w15:restartNumberingAfterBreak="0">
    <w:nsid w:val="56E30D10"/>
    <w:multiLevelType w:val="hybridMultilevel"/>
    <w:tmpl w:val="63EA8F28"/>
    <w:lvl w:ilvl="0" w:tplc="8FA8CCD4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5A326F90"/>
    <w:multiLevelType w:val="multilevel"/>
    <w:tmpl w:val="39AA87C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851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ABD3AF6"/>
    <w:multiLevelType w:val="hybridMultilevel"/>
    <w:tmpl w:val="52A60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2A37CE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3" w15:restartNumberingAfterBreak="0">
    <w:nsid w:val="62076614"/>
    <w:multiLevelType w:val="hybridMultilevel"/>
    <w:tmpl w:val="3C82D6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D43F6"/>
    <w:multiLevelType w:val="hybridMultilevel"/>
    <w:tmpl w:val="D3B8E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97A69"/>
    <w:multiLevelType w:val="hybridMultilevel"/>
    <w:tmpl w:val="500C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90786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BBC6130"/>
    <w:multiLevelType w:val="hybridMultilevel"/>
    <w:tmpl w:val="5E429686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9" w15:restartNumberingAfterBreak="0">
    <w:nsid w:val="6DE65297"/>
    <w:multiLevelType w:val="hybridMultilevel"/>
    <w:tmpl w:val="66BA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86807"/>
    <w:multiLevelType w:val="hybridMultilevel"/>
    <w:tmpl w:val="BB789D98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545191E"/>
    <w:multiLevelType w:val="hybridMultilevel"/>
    <w:tmpl w:val="8BF6D682"/>
    <w:lvl w:ilvl="0" w:tplc="B114D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5B77CE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267A6D"/>
    <w:multiLevelType w:val="hybridMultilevel"/>
    <w:tmpl w:val="8E9EB8FA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323C7A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B3B4DD8"/>
    <w:multiLevelType w:val="singleLevel"/>
    <w:tmpl w:val="34341042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strike w:val="0"/>
        <w:dstrike w:val="0"/>
        <w:u w:val="none"/>
        <w:effect w:val="none"/>
      </w:rPr>
    </w:lvl>
  </w:abstractNum>
  <w:num w:numId="1" w16cid:durableId="371614449">
    <w:abstractNumId w:val="32"/>
  </w:num>
  <w:num w:numId="2" w16cid:durableId="1774083350">
    <w:abstractNumId w:val="6"/>
  </w:num>
  <w:num w:numId="3" w16cid:durableId="10877739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49578">
    <w:abstractNumId w:val="39"/>
  </w:num>
  <w:num w:numId="5" w16cid:durableId="654257839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7129382">
    <w:abstractNumId w:val="34"/>
  </w:num>
  <w:num w:numId="7" w16cid:durableId="1005595514">
    <w:abstractNumId w:val="38"/>
  </w:num>
  <w:num w:numId="8" w16cid:durableId="707877757">
    <w:abstractNumId w:val="16"/>
  </w:num>
  <w:num w:numId="9" w16cid:durableId="858663155">
    <w:abstractNumId w:val="14"/>
  </w:num>
  <w:num w:numId="10" w16cid:durableId="1052537071">
    <w:abstractNumId w:val="23"/>
  </w:num>
  <w:num w:numId="11" w16cid:durableId="1857495414">
    <w:abstractNumId w:val="36"/>
  </w:num>
  <w:num w:numId="12" w16cid:durableId="1467744553">
    <w:abstractNumId w:val="9"/>
  </w:num>
  <w:num w:numId="13" w16cid:durableId="677736061">
    <w:abstractNumId w:val="28"/>
  </w:num>
  <w:num w:numId="14" w16cid:durableId="2220643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5460826">
    <w:abstractNumId w:val="8"/>
  </w:num>
  <w:num w:numId="16" w16cid:durableId="21205633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68708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39643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1059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9659991">
    <w:abstractNumId w:val="26"/>
  </w:num>
  <w:num w:numId="21" w16cid:durableId="495809072">
    <w:abstractNumId w:val="17"/>
  </w:num>
  <w:num w:numId="22" w16cid:durableId="1945651249">
    <w:abstractNumId w:val="8"/>
  </w:num>
  <w:num w:numId="23" w16cid:durableId="59334508">
    <w:abstractNumId w:val="42"/>
  </w:num>
  <w:num w:numId="24" w16cid:durableId="812213627">
    <w:abstractNumId w:val="5"/>
  </w:num>
  <w:num w:numId="25" w16cid:durableId="945380278">
    <w:abstractNumId w:val="20"/>
  </w:num>
  <w:num w:numId="26" w16cid:durableId="1283272251">
    <w:abstractNumId w:val="43"/>
  </w:num>
  <w:num w:numId="27" w16cid:durableId="579563387">
    <w:abstractNumId w:val="40"/>
  </w:num>
  <w:num w:numId="28" w16cid:durableId="1687906481">
    <w:abstractNumId w:val="18"/>
  </w:num>
  <w:num w:numId="29" w16cid:durableId="1311130021">
    <w:abstractNumId w:val="31"/>
  </w:num>
  <w:num w:numId="30" w16cid:durableId="666175201">
    <w:abstractNumId w:val="37"/>
  </w:num>
  <w:num w:numId="31" w16cid:durableId="295378651">
    <w:abstractNumId w:val="12"/>
  </w:num>
  <w:num w:numId="32" w16cid:durableId="2081319257">
    <w:abstractNumId w:val="25"/>
  </w:num>
  <w:num w:numId="33" w16cid:durableId="1954243173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5773623">
    <w:abstractNumId w:val="41"/>
  </w:num>
  <w:num w:numId="35" w16cid:durableId="1902860063">
    <w:abstractNumId w:val="13"/>
  </w:num>
  <w:num w:numId="36" w16cid:durableId="16473219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94892641">
    <w:abstractNumId w:val="30"/>
  </w:num>
  <w:num w:numId="38" w16cid:durableId="393354250">
    <w:abstractNumId w:val="2"/>
  </w:num>
  <w:num w:numId="39" w16cid:durableId="964390453">
    <w:abstractNumId w:val="3"/>
  </w:num>
  <w:num w:numId="40" w16cid:durableId="1675961037">
    <w:abstractNumId w:val="4"/>
  </w:num>
  <w:num w:numId="41" w16cid:durableId="1196579441">
    <w:abstractNumId w:val="0"/>
  </w:num>
  <w:num w:numId="42" w16cid:durableId="1168836070">
    <w:abstractNumId w:val="1"/>
  </w:num>
  <w:num w:numId="43" w16cid:durableId="320276836">
    <w:abstractNumId w:val="45"/>
    <w:lvlOverride w:ilvl="0">
      <w:startOverride w:val="1"/>
    </w:lvlOverride>
  </w:num>
  <w:num w:numId="44" w16cid:durableId="17494211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85658509">
    <w:abstractNumId w:val="24"/>
  </w:num>
  <w:num w:numId="46" w16cid:durableId="11204200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68564413">
    <w:abstractNumId w:val="21"/>
  </w:num>
  <w:num w:numId="48" w16cid:durableId="1357275116">
    <w:abstractNumId w:val="35"/>
  </w:num>
  <w:num w:numId="49" w16cid:durableId="1545019890">
    <w:abstractNumId w:val="33"/>
  </w:num>
  <w:num w:numId="50" w16cid:durableId="9163992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83"/>
    <w:rsid w:val="00015B34"/>
    <w:rsid w:val="00024BA1"/>
    <w:rsid w:val="00024C51"/>
    <w:rsid w:val="00030C97"/>
    <w:rsid w:val="000313DD"/>
    <w:rsid w:val="00034E8B"/>
    <w:rsid w:val="00040059"/>
    <w:rsid w:val="00060172"/>
    <w:rsid w:val="000708F7"/>
    <w:rsid w:val="00086755"/>
    <w:rsid w:val="000902E8"/>
    <w:rsid w:val="000A4453"/>
    <w:rsid w:val="000B14B1"/>
    <w:rsid w:val="000C6AD2"/>
    <w:rsid w:val="000E2FB5"/>
    <w:rsid w:val="000E4434"/>
    <w:rsid w:val="000E5879"/>
    <w:rsid w:val="000F45E2"/>
    <w:rsid w:val="0010011B"/>
    <w:rsid w:val="00100C67"/>
    <w:rsid w:val="001052F5"/>
    <w:rsid w:val="00106F23"/>
    <w:rsid w:val="00111E10"/>
    <w:rsid w:val="001127A5"/>
    <w:rsid w:val="00122C0D"/>
    <w:rsid w:val="001630B3"/>
    <w:rsid w:val="00165369"/>
    <w:rsid w:val="00183824"/>
    <w:rsid w:val="00195D4D"/>
    <w:rsid w:val="001A2D0F"/>
    <w:rsid w:val="001A4876"/>
    <w:rsid w:val="001B1ECD"/>
    <w:rsid w:val="001B1F8A"/>
    <w:rsid w:val="001B72D7"/>
    <w:rsid w:val="001C6AE0"/>
    <w:rsid w:val="001E33AF"/>
    <w:rsid w:val="001E49B4"/>
    <w:rsid w:val="001E637F"/>
    <w:rsid w:val="00206634"/>
    <w:rsid w:val="0020673D"/>
    <w:rsid w:val="002116BC"/>
    <w:rsid w:val="00211998"/>
    <w:rsid w:val="002311E3"/>
    <w:rsid w:val="00233DCB"/>
    <w:rsid w:val="00236AD9"/>
    <w:rsid w:val="00237577"/>
    <w:rsid w:val="00242CB8"/>
    <w:rsid w:val="002508A5"/>
    <w:rsid w:val="002528F2"/>
    <w:rsid w:val="00253AB2"/>
    <w:rsid w:val="00257CE0"/>
    <w:rsid w:val="00287542"/>
    <w:rsid w:val="00291810"/>
    <w:rsid w:val="0029399A"/>
    <w:rsid w:val="002B065E"/>
    <w:rsid w:val="002C27B5"/>
    <w:rsid w:val="002C5771"/>
    <w:rsid w:val="002D3E99"/>
    <w:rsid w:val="002F45A3"/>
    <w:rsid w:val="00312416"/>
    <w:rsid w:val="00321CC7"/>
    <w:rsid w:val="00340919"/>
    <w:rsid w:val="0035372E"/>
    <w:rsid w:val="00360DDF"/>
    <w:rsid w:val="003A1CD4"/>
    <w:rsid w:val="003E7617"/>
    <w:rsid w:val="003F2CB0"/>
    <w:rsid w:val="003F7B6A"/>
    <w:rsid w:val="0040295F"/>
    <w:rsid w:val="00426D55"/>
    <w:rsid w:val="00434384"/>
    <w:rsid w:val="00434437"/>
    <w:rsid w:val="0044255C"/>
    <w:rsid w:val="004636A7"/>
    <w:rsid w:val="00474291"/>
    <w:rsid w:val="00475762"/>
    <w:rsid w:val="0049525E"/>
    <w:rsid w:val="004967AB"/>
    <w:rsid w:val="00497315"/>
    <w:rsid w:val="00497DCA"/>
    <w:rsid w:val="004A3F6B"/>
    <w:rsid w:val="004B0652"/>
    <w:rsid w:val="004B0A87"/>
    <w:rsid w:val="004B16EB"/>
    <w:rsid w:val="004B4265"/>
    <w:rsid w:val="004C1FC3"/>
    <w:rsid w:val="004D02C6"/>
    <w:rsid w:val="004E3D08"/>
    <w:rsid w:val="004F7319"/>
    <w:rsid w:val="00501CAA"/>
    <w:rsid w:val="005032B8"/>
    <w:rsid w:val="00510D40"/>
    <w:rsid w:val="00512D7A"/>
    <w:rsid w:val="005138AB"/>
    <w:rsid w:val="00522101"/>
    <w:rsid w:val="00522149"/>
    <w:rsid w:val="00531536"/>
    <w:rsid w:val="0054077C"/>
    <w:rsid w:val="00545215"/>
    <w:rsid w:val="00545ECA"/>
    <w:rsid w:val="00562E1A"/>
    <w:rsid w:val="005718CC"/>
    <w:rsid w:val="00594BAB"/>
    <w:rsid w:val="005A0A87"/>
    <w:rsid w:val="005A5983"/>
    <w:rsid w:val="005B6145"/>
    <w:rsid w:val="005C788B"/>
    <w:rsid w:val="005D4183"/>
    <w:rsid w:val="005D5454"/>
    <w:rsid w:val="005F5A1A"/>
    <w:rsid w:val="00612B45"/>
    <w:rsid w:val="00616C45"/>
    <w:rsid w:val="00623BF2"/>
    <w:rsid w:val="00634505"/>
    <w:rsid w:val="006379CE"/>
    <w:rsid w:val="0064496C"/>
    <w:rsid w:val="00647D9C"/>
    <w:rsid w:val="00664CE4"/>
    <w:rsid w:val="00675F34"/>
    <w:rsid w:val="00684BB0"/>
    <w:rsid w:val="006A1C2B"/>
    <w:rsid w:val="006A2D73"/>
    <w:rsid w:val="00700960"/>
    <w:rsid w:val="0071033F"/>
    <w:rsid w:val="00714ADB"/>
    <w:rsid w:val="00720C99"/>
    <w:rsid w:val="00741E7B"/>
    <w:rsid w:val="00744B9F"/>
    <w:rsid w:val="00750853"/>
    <w:rsid w:val="0075752F"/>
    <w:rsid w:val="00762A71"/>
    <w:rsid w:val="007633DF"/>
    <w:rsid w:val="00765266"/>
    <w:rsid w:val="007756AC"/>
    <w:rsid w:val="007776C6"/>
    <w:rsid w:val="007864D7"/>
    <w:rsid w:val="00786C7B"/>
    <w:rsid w:val="00791A3D"/>
    <w:rsid w:val="007A386D"/>
    <w:rsid w:val="007B1876"/>
    <w:rsid w:val="007B63F9"/>
    <w:rsid w:val="007D3F9E"/>
    <w:rsid w:val="007E412E"/>
    <w:rsid w:val="007F28CF"/>
    <w:rsid w:val="008076BD"/>
    <w:rsid w:val="0082016F"/>
    <w:rsid w:val="00825AC3"/>
    <w:rsid w:val="008371B2"/>
    <w:rsid w:val="00837315"/>
    <w:rsid w:val="00846CC1"/>
    <w:rsid w:val="008527F7"/>
    <w:rsid w:val="00855731"/>
    <w:rsid w:val="00861D34"/>
    <w:rsid w:val="00876D73"/>
    <w:rsid w:val="0087769E"/>
    <w:rsid w:val="00881158"/>
    <w:rsid w:val="00890EB3"/>
    <w:rsid w:val="008B3CA7"/>
    <w:rsid w:val="008C2064"/>
    <w:rsid w:val="008C5A65"/>
    <w:rsid w:val="008E06A4"/>
    <w:rsid w:val="008E0DAD"/>
    <w:rsid w:val="008E484E"/>
    <w:rsid w:val="008E6BE4"/>
    <w:rsid w:val="008F6BCB"/>
    <w:rsid w:val="00906C65"/>
    <w:rsid w:val="0091694F"/>
    <w:rsid w:val="00916955"/>
    <w:rsid w:val="00930EF7"/>
    <w:rsid w:val="0093357B"/>
    <w:rsid w:val="00946ED9"/>
    <w:rsid w:val="00981BF6"/>
    <w:rsid w:val="00992193"/>
    <w:rsid w:val="009A7C8A"/>
    <w:rsid w:val="009B0537"/>
    <w:rsid w:val="009B70A5"/>
    <w:rsid w:val="009C3172"/>
    <w:rsid w:val="009D038D"/>
    <w:rsid w:val="009D1D32"/>
    <w:rsid w:val="009D7E27"/>
    <w:rsid w:val="009E54D8"/>
    <w:rsid w:val="009F673F"/>
    <w:rsid w:val="009F6E24"/>
    <w:rsid w:val="00A02548"/>
    <w:rsid w:val="00A049DC"/>
    <w:rsid w:val="00A12D51"/>
    <w:rsid w:val="00A301E0"/>
    <w:rsid w:val="00A461BE"/>
    <w:rsid w:val="00A554FA"/>
    <w:rsid w:val="00A6532C"/>
    <w:rsid w:val="00A66402"/>
    <w:rsid w:val="00A76EB7"/>
    <w:rsid w:val="00A86578"/>
    <w:rsid w:val="00A90AE2"/>
    <w:rsid w:val="00A910BE"/>
    <w:rsid w:val="00AC2321"/>
    <w:rsid w:val="00AC41D2"/>
    <w:rsid w:val="00AD42EE"/>
    <w:rsid w:val="00AD7431"/>
    <w:rsid w:val="00B00191"/>
    <w:rsid w:val="00B00ED3"/>
    <w:rsid w:val="00B043EF"/>
    <w:rsid w:val="00B1177D"/>
    <w:rsid w:val="00B14363"/>
    <w:rsid w:val="00B37503"/>
    <w:rsid w:val="00B42B1B"/>
    <w:rsid w:val="00B4743E"/>
    <w:rsid w:val="00B47792"/>
    <w:rsid w:val="00B524AE"/>
    <w:rsid w:val="00B65850"/>
    <w:rsid w:val="00B773E3"/>
    <w:rsid w:val="00B82822"/>
    <w:rsid w:val="00B84F0C"/>
    <w:rsid w:val="00B90363"/>
    <w:rsid w:val="00B90C96"/>
    <w:rsid w:val="00BA0F5D"/>
    <w:rsid w:val="00BA538C"/>
    <w:rsid w:val="00BB3D94"/>
    <w:rsid w:val="00BC1A1A"/>
    <w:rsid w:val="00BC4EB9"/>
    <w:rsid w:val="00BD6862"/>
    <w:rsid w:val="00BD7055"/>
    <w:rsid w:val="00BE3B7D"/>
    <w:rsid w:val="00BE61B0"/>
    <w:rsid w:val="00C03E9F"/>
    <w:rsid w:val="00C14B7C"/>
    <w:rsid w:val="00C151F1"/>
    <w:rsid w:val="00C374BE"/>
    <w:rsid w:val="00C4612C"/>
    <w:rsid w:val="00C551E1"/>
    <w:rsid w:val="00C65873"/>
    <w:rsid w:val="00C77BFF"/>
    <w:rsid w:val="00C90C7E"/>
    <w:rsid w:val="00C95D19"/>
    <w:rsid w:val="00CA758D"/>
    <w:rsid w:val="00CB4C68"/>
    <w:rsid w:val="00CC4085"/>
    <w:rsid w:val="00CD522D"/>
    <w:rsid w:val="00CE288D"/>
    <w:rsid w:val="00CF4689"/>
    <w:rsid w:val="00D00F3C"/>
    <w:rsid w:val="00D14881"/>
    <w:rsid w:val="00D16DF3"/>
    <w:rsid w:val="00D20A73"/>
    <w:rsid w:val="00D3059F"/>
    <w:rsid w:val="00D31409"/>
    <w:rsid w:val="00D45BAA"/>
    <w:rsid w:val="00D54BD2"/>
    <w:rsid w:val="00D74629"/>
    <w:rsid w:val="00D76C86"/>
    <w:rsid w:val="00D832DD"/>
    <w:rsid w:val="00D8537B"/>
    <w:rsid w:val="00DA2474"/>
    <w:rsid w:val="00DB55F5"/>
    <w:rsid w:val="00DC1101"/>
    <w:rsid w:val="00DC2E41"/>
    <w:rsid w:val="00DD1887"/>
    <w:rsid w:val="00DE212D"/>
    <w:rsid w:val="00DE350C"/>
    <w:rsid w:val="00DE40CD"/>
    <w:rsid w:val="00DF444D"/>
    <w:rsid w:val="00E06741"/>
    <w:rsid w:val="00E159B2"/>
    <w:rsid w:val="00E25890"/>
    <w:rsid w:val="00E3165E"/>
    <w:rsid w:val="00E54C48"/>
    <w:rsid w:val="00E665C5"/>
    <w:rsid w:val="00E721BB"/>
    <w:rsid w:val="00E915EB"/>
    <w:rsid w:val="00EA717C"/>
    <w:rsid w:val="00EC2203"/>
    <w:rsid w:val="00EC7566"/>
    <w:rsid w:val="00EC7F6B"/>
    <w:rsid w:val="00ED1A45"/>
    <w:rsid w:val="00ED5E18"/>
    <w:rsid w:val="00ED6203"/>
    <w:rsid w:val="00EE1069"/>
    <w:rsid w:val="00EE3213"/>
    <w:rsid w:val="00EF05AE"/>
    <w:rsid w:val="00EF1E26"/>
    <w:rsid w:val="00F01506"/>
    <w:rsid w:val="00F112EC"/>
    <w:rsid w:val="00F16203"/>
    <w:rsid w:val="00F1740F"/>
    <w:rsid w:val="00F2317E"/>
    <w:rsid w:val="00F55279"/>
    <w:rsid w:val="00F647B0"/>
    <w:rsid w:val="00F84AC8"/>
    <w:rsid w:val="00F8527A"/>
    <w:rsid w:val="00F94D49"/>
    <w:rsid w:val="00FB23F9"/>
    <w:rsid w:val="00FC7624"/>
    <w:rsid w:val="00FD141E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92D4D9"/>
  <w15:docId w15:val="{CB7873CA-94A3-4968-AEF6-51897F97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437"/>
  </w:style>
  <w:style w:type="paragraph" w:styleId="Nagwek1">
    <w:name w:val="heading 1"/>
    <w:basedOn w:val="Normalny"/>
    <w:next w:val="Normalny"/>
    <w:link w:val="Nagwek1Znak"/>
    <w:qFormat/>
    <w:rsid w:val="0040295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9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029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029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40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4029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2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215"/>
    <w:rPr>
      <w:b/>
      <w:bCs/>
      <w:sz w:val="20"/>
      <w:szCs w:val="20"/>
    </w:rPr>
  </w:style>
  <w:style w:type="paragraph" w:customStyle="1" w:styleId="rozdzia">
    <w:name w:val="rozdział"/>
    <w:basedOn w:val="Normalny"/>
    <w:rsid w:val="00FD141E"/>
    <w:pPr>
      <w:tabs>
        <w:tab w:val="left" w:pos="0"/>
      </w:tabs>
      <w:suppressAutoHyphens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8B"/>
    <w:rPr>
      <w:vertAlign w:val="superscript"/>
    </w:rPr>
  </w:style>
  <w:style w:type="paragraph" w:styleId="Tekstblokowy">
    <w:name w:val="Block Text"/>
    <w:basedOn w:val="Normalny"/>
    <w:uiPriority w:val="99"/>
    <w:unhideWhenUsed/>
    <w:rsid w:val="00034E8B"/>
    <w:pPr>
      <w:spacing w:after="80" w:line="240" w:lineRule="auto"/>
      <w:ind w:left="5398" w:right="68" w:hanging="153"/>
      <w:jc w:val="center"/>
    </w:pPr>
    <w:rPr>
      <w:rFonts w:ascii="Calibri" w:eastAsiaTheme="minorEastAsia" w:hAnsi="Calibri" w:cs="Calibri"/>
      <w:b/>
      <w:i/>
      <w:sz w:val="16"/>
      <w:szCs w:val="16"/>
    </w:rPr>
  </w:style>
  <w:style w:type="paragraph" w:styleId="Poprawka">
    <w:name w:val="Revision"/>
    <w:hidden/>
    <w:uiPriority w:val="99"/>
    <w:semiHidden/>
    <w:rsid w:val="000E2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A14F-5AF7-4A64-96C6-05838D72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1743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TOPdance Studio</cp:lastModifiedBy>
  <cp:revision>19</cp:revision>
  <cp:lastPrinted>2020-07-09T12:16:00Z</cp:lastPrinted>
  <dcterms:created xsi:type="dcterms:W3CDTF">2022-02-12T18:53:00Z</dcterms:created>
  <dcterms:modified xsi:type="dcterms:W3CDTF">2023-09-26T12:17:00Z</dcterms:modified>
</cp:coreProperties>
</file>